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CB9" w:rsidRDefault="00922CB9" w:rsidP="00922CB9">
      <w:pPr>
        <w:pStyle w:val="af0"/>
        <w:pBdr>
          <w:top w:val="single" w:sz="4" w:space="1" w:color="auto"/>
          <w:left w:val="single" w:sz="4" w:space="4" w:color="auto"/>
          <w:bottom w:val="single" w:sz="4" w:space="1" w:color="auto"/>
          <w:right w:val="single" w:sz="4" w:space="4" w:color="auto"/>
        </w:pBdr>
        <w:shd w:val="clear" w:color="auto" w:fill="E0E0E0"/>
        <w:jc w:val="both"/>
        <w:rPr>
          <w:rFonts w:asciiTheme="minorHAnsi" w:hAnsiTheme="minorHAnsi"/>
          <w:sz w:val="22"/>
        </w:rPr>
      </w:pPr>
      <w:bookmarkStart w:id="0" w:name="_Toc172445051"/>
      <w:bookmarkStart w:id="1" w:name="_Toc306107650"/>
      <w:bookmarkStart w:id="2" w:name="_Toc307221372"/>
      <w:bookmarkStart w:id="3" w:name="_Toc409441305"/>
      <w:bookmarkStart w:id="4" w:name="_Toc409517688"/>
      <w:bookmarkStart w:id="5" w:name="_Toc429551417"/>
      <w:bookmarkStart w:id="6" w:name="_Toc110939640"/>
      <w:r>
        <w:rPr>
          <w:rFonts w:asciiTheme="minorHAnsi" w:hAnsiTheme="minorHAnsi"/>
          <w:sz w:val="22"/>
        </w:rPr>
        <w:t>ΥΠΟΔΕΙΓΜΑ 3:  ΔΕΛΤΙΟ ΑΠΟΓΡΑΦΗΣ ΑΝΑΠΛΗΡΩΤΗ</w:t>
      </w:r>
      <w:bookmarkEnd w:id="6"/>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35"/>
        <w:gridCol w:w="459"/>
        <w:gridCol w:w="459"/>
        <w:gridCol w:w="358"/>
        <w:gridCol w:w="102"/>
        <w:gridCol w:w="460"/>
        <w:gridCol w:w="460"/>
        <w:gridCol w:w="428"/>
        <w:gridCol w:w="32"/>
        <w:gridCol w:w="460"/>
        <w:gridCol w:w="460"/>
        <w:gridCol w:w="148"/>
        <w:gridCol w:w="198"/>
        <w:gridCol w:w="114"/>
        <w:gridCol w:w="172"/>
        <w:gridCol w:w="1584"/>
        <w:gridCol w:w="1588"/>
        <w:gridCol w:w="1580"/>
      </w:tblGrid>
      <w:tr w:rsidR="00922CB9" w:rsidTr="009C46B2">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p w:rsidR="00922CB9" w:rsidRDefault="00922CB9" w:rsidP="009C46B2">
            <w:pPr>
              <w:spacing w:before="120"/>
              <w:rPr>
                <w:rFonts w:asciiTheme="minorHAnsi" w:hAnsiTheme="minorHAnsi" w:cstheme="minorHAnsi"/>
              </w:rPr>
            </w:pPr>
            <w:r>
              <w:rPr>
                <w:rFonts w:asciiTheme="minorHAnsi" w:hAnsiTheme="minorHAnsi" w:cstheme="minorHAnsi"/>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rsidR="00922CB9" w:rsidRDefault="00922CB9" w:rsidP="009C46B2">
            <w:pPr>
              <w:spacing w:before="120"/>
              <w:rPr>
                <w:rFonts w:asciiTheme="minorHAnsi" w:hAnsiTheme="minorHAnsi" w:cstheme="minorHAnsi"/>
              </w:rPr>
            </w:pPr>
            <w:r>
              <w:rPr>
                <w:rFonts w:asciiTheme="minorHAnsi" w:hAnsiTheme="minorHAnsi" w:cstheme="minorHAnsi"/>
              </w:rPr>
              <w:t>Ονοματεπώνυμο πατέρα:</w:t>
            </w:r>
          </w:p>
        </w:tc>
      </w:tr>
      <w:tr w:rsidR="00922CB9" w:rsidTr="009C46B2">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22CB9" w:rsidRDefault="00922CB9" w:rsidP="009C46B2">
            <w:pPr>
              <w:spacing w:before="120"/>
              <w:rPr>
                <w:rFonts w:asciiTheme="minorHAnsi" w:hAnsiTheme="minorHAnsi" w:cstheme="minorHAnsi"/>
              </w:rPr>
            </w:pPr>
            <w:r>
              <w:rPr>
                <w:rFonts w:asciiTheme="minorHAnsi" w:hAnsiTheme="minorHAnsi" w:cstheme="minorHAnsi"/>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22CB9" w:rsidRDefault="00922CB9" w:rsidP="009C46B2">
            <w:pPr>
              <w:spacing w:before="120"/>
              <w:rPr>
                <w:rFonts w:asciiTheme="minorHAnsi" w:hAnsiTheme="minorHAnsi" w:cstheme="minorHAnsi"/>
              </w:rPr>
            </w:pPr>
            <w:r>
              <w:rPr>
                <w:rFonts w:asciiTheme="minorHAnsi" w:hAnsiTheme="minorHAnsi" w:cstheme="minorHAnsi"/>
              </w:rPr>
              <w:t>Ονοματεπώνυμο μητέρας</w:t>
            </w:r>
          </w:p>
        </w:tc>
      </w:tr>
      <w:tr w:rsidR="00922CB9" w:rsidTr="009C46B2">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22CB9" w:rsidRDefault="00922CB9" w:rsidP="009C46B2">
            <w:pPr>
              <w:spacing w:before="120"/>
              <w:rPr>
                <w:rFonts w:asciiTheme="minorHAnsi" w:hAnsiTheme="minorHAnsi" w:cstheme="minorHAnsi"/>
              </w:rPr>
            </w:pPr>
            <w:r>
              <w:rPr>
                <w:rFonts w:asciiTheme="minorHAnsi" w:hAnsiTheme="minorHAnsi" w:cstheme="minorHAnsi"/>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22CB9" w:rsidRDefault="00922CB9" w:rsidP="009C46B2">
            <w:pPr>
              <w:spacing w:before="120"/>
              <w:rPr>
                <w:rFonts w:asciiTheme="minorHAnsi" w:hAnsiTheme="minorHAnsi" w:cstheme="minorHAnsi"/>
              </w:rPr>
            </w:pPr>
            <w:r>
              <w:rPr>
                <w:rFonts w:asciiTheme="minorHAnsi" w:hAnsiTheme="minorHAnsi" w:cstheme="minorHAnsi"/>
              </w:rPr>
              <w:t>Ειδικότητα (ολογράφως):</w:t>
            </w:r>
          </w:p>
        </w:tc>
      </w:tr>
      <w:tr w:rsidR="00922CB9" w:rsidTr="009C46B2">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22CB9" w:rsidRDefault="00922CB9" w:rsidP="009C46B2">
            <w:pPr>
              <w:spacing w:before="120"/>
              <w:rPr>
                <w:rFonts w:asciiTheme="minorHAnsi" w:hAnsiTheme="minorHAnsi" w:cstheme="minorHAnsi"/>
                <w:b/>
              </w:rPr>
            </w:pPr>
            <w:proofErr w:type="spellStart"/>
            <w:r>
              <w:rPr>
                <w:rFonts w:asciiTheme="minorHAnsi" w:hAnsiTheme="minorHAnsi" w:cstheme="minorHAnsi"/>
                <w:b/>
              </w:rPr>
              <w:t>Ημ</w:t>
            </w:r>
            <w:proofErr w:type="spellEnd"/>
            <w:r>
              <w:rPr>
                <w:rFonts w:asciiTheme="minorHAnsi" w:hAnsiTheme="minorHAnsi" w:cstheme="minorHAnsi"/>
                <w:b/>
              </w:rPr>
              <w:t>/</w:t>
            </w:r>
            <w:proofErr w:type="spellStart"/>
            <w:r>
              <w:rPr>
                <w:rFonts w:asciiTheme="minorHAnsi" w:hAnsiTheme="minorHAnsi" w:cstheme="minorHAnsi"/>
                <w:b/>
              </w:rPr>
              <w:t>νία</w:t>
            </w:r>
            <w:proofErr w:type="spellEnd"/>
            <w:r>
              <w:rPr>
                <w:rFonts w:asciiTheme="minorHAnsi" w:hAnsiTheme="minorHAnsi" w:cstheme="minorHAnsi"/>
                <w:b/>
              </w:rPr>
              <w:t xml:space="preserve"> Ανάληψης υπηρεσίας:</w:t>
            </w:r>
            <w:r>
              <w:rPr>
                <w:rFonts w:asciiTheme="minorHAnsi" w:hAnsiTheme="minorHAnsi" w:cstheme="minorHAnsi"/>
                <w:b/>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22CB9" w:rsidRDefault="00922CB9" w:rsidP="009C46B2">
            <w:pPr>
              <w:spacing w:before="120"/>
              <w:rPr>
                <w:rFonts w:asciiTheme="minorHAnsi" w:hAnsiTheme="minorHAnsi" w:cstheme="minorHAnsi"/>
                <w:b/>
              </w:rPr>
            </w:pPr>
            <w:r>
              <w:rPr>
                <w:rFonts w:asciiTheme="minorHAnsi" w:hAnsiTheme="minorHAnsi" w:cstheme="minorHAnsi"/>
                <w:b/>
              </w:rPr>
              <w:t>Σχολείο τοποθέτησης:</w:t>
            </w:r>
            <w:r>
              <w:rPr>
                <w:rFonts w:asciiTheme="minorHAnsi" w:hAnsiTheme="minorHAnsi" w:cstheme="minorHAnsi"/>
                <w:b/>
              </w:rPr>
              <w:tab/>
            </w:r>
          </w:p>
        </w:tc>
      </w:tr>
      <w:tr w:rsidR="00922CB9" w:rsidTr="009C46B2">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22CB9" w:rsidRDefault="00922CB9" w:rsidP="009C46B2">
            <w:pPr>
              <w:spacing w:before="120"/>
              <w:rPr>
                <w:rFonts w:asciiTheme="minorHAnsi" w:hAnsiTheme="minorHAnsi" w:cstheme="minorHAnsi"/>
              </w:rPr>
            </w:pPr>
            <w:r>
              <w:rPr>
                <w:rFonts w:asciiTheme="minorHAnsi" w:hAnsiTheme="minorHAnsi" w:cstheme="minorHAnsi"/>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22CB9" w:rsidRDefault="00922CB9" w:rsidP="009C46B2">
            <w:pPr>
              <w:spacing w:before="120"/>
              <w:rPr>
                <w:rFonts w:asciiTheme="minorHAnsi" w:hAnsiTheme="minorHAnsi" w:cstheme="minorHAnsi"/>
                <w:b/>
              </w:rPr>
            </w:pPr>
            <w:r>
              <w:rPr>
                <w:rFonts w:asciiTheme="minorHAnsi" w:hAnsiTheme="minorHAnsi" w:cstheme="minorHAnsi"/>
              </w:rPr>
              <w:t>Υπηκοότητα:</w:t>
            </w:r>
          </w:p>
        </w:tc>
      </w:tr>
      <w:tr w:rsidR="00922CB9" w:rsidTr="009C46B2">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22CB9" w:rsidRDefault="00922CB9" w:rsidP="009C46B2">
            <w:pPr>
              <w:spacing w:before="120"/>
              <w:rPr>
                <w:rFonts w:asciiTheme="minorHAnsi" w:hAnsiTheme="minorHAnsi" w:cstheme="minorHAnsi"/>
              </w:rPr>
            </w:pPr>
            <w:r>
              <w:rPr>
                <w:rFonts w:asciiTheme="minorHAnsi" w:hAnsiTheme="minorHAnsi" w:cstheme="minorHAnsi"/>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22CB9" w:rsidRDefault="00922CB9" w:rsidP="009C46B2">
            <w:pPr>
              <w:spacing w:before="120"/>
              <w:rPr>
                <w:rFonts w:asciiTheme="minorHAnsi" w:hAnsiTheme="minorHAnsi" w:cstheme="minorHAnsi"/>
              </w:rPr>
            </w:pPr>
            <w:proofErr w:type="spellStart"/>
            <w:r>
              <w:rPr>
                <w:rFonts w:asciiTheme="minorHAnsi" w:hAnsiTheme="minorHAnsi" w:cstheme="minorHAnsi"/>
              </w:rPr>
              <w:t>Ημ</w:t>
            </w:r>
            <w:proofErr w:type="spellEnd"/>
            <w:r>
              <w:rPr>
                <w:rFonts w:asciiTheme="minorHAnsi" w:hAnsiTheme="minorHAnsi" w:cstheme="minorHAnsi"/>
              </w:rPr>
              <w:t>/</w:t>
            </w:r>
            <w:proofErr w:type="spellStart"/>
            <w:r>
              <w:rPr>
                <w:rFonts w:asciiTheme="minorHAnsi" w:hAnsiTheme="minorHAnsi" w:cstheme="minorHAnsi"/>
              </w:rPr>
              <w:t>νία</w:t>
            </w:r>
            <w:proofErr w:type="spellEnd"/>
            <w:r>
              <w:rPr>
                <w:rFonts w:asciiTheme="minorHAnsi" w:hAnsiTheme="minorHAnsi" w:cstheme="minorHAnsi"/>
              </w:rPr>
              <w:t xml:space="preserve"> Γέννησης (πλήρης):</w:t>
            </w:r>
            <w:r>
              <w:rPr>
                <w:rFonts w:asciiTheme="minorHAnsi" w:hAnsiTheme="minorHAnsi" w:cstheme="minorHAnsi"/>
              </w:rPr>
              <w:tab/>
            </w:r>
            <w:r>
              <w:rPr>
                <w:rFonts w:asciiTheme="minorHAnsi" w:hAnsiTheme="minorHAnsi" w:cstheme="minorHAnsi"/>
              </w:rPr>
              <w:tab/>
            </w:r>
            <w:r>
              <w:rPr>
                <w:rFonts w:asciiTheme="minorHAnsi" w:hAnsiTheme="minorHAnsi" w:cstheme="minorHAnsi"/>
                <w:b/>
              </w:rPr>
              <w:t>/</w:t>
            </w:r>
            <w:r>
              <w:rPr>
                <w:rFonts w:asciiTheme="minorHAnsi" w:hAnsiTheme="minorHAnsi" w:cstheme="minorHAnsi"/>
                <w:b/>
              </w:rPr>
              <w:tab/>
              <w:t>/</w:t>
            </w:r>
          </w:p>
        </w:tc>
      </w:tr>
      <w:tr w:rsidR="00922CB9" w:rsidTr="009C46B2">
        <w:trPr>
          <w:gridAfter w:val="4"/>
          <w:wAfter w:w="2462" w:type="pct"/>
        </w:trPr>
        <w:tc>
          <w:tcPr>
            <w:tcW w:w="468" w:type="pct"/>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spacing w:before="60" w:after="60" w:line="276" w:lineRule="auto"/>
              <w:rPr>
                <w:rFonts w:asciiTheme="minorHAnsi" w:hAnsiTheme="minorHAnsi" w:cstheme="minorHAnsi"/>
                <w:b/>
                <w:u w:val="single"/>
              </w:rPr>
            </w:pPr>
            <w:r>
              <w:rPr>
                <w:rFonts w:asciiTheme="minorHAnsi" w:hAnsiTheme="minorHAnsi" w:cstheme="minorHAnsi"/>
                <w:b/>
              </w:rPr>
              <w:t>Α.Φ.Μ.</w:t>
            </w:r>
          </w:p>
        </w:tc>
        <w:tc>
          <w:tcPr>
            <w:tcW w:w="230"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rsidR="00922CB9" w:rsidRDefault="00922CB9" w:rsidP="009C46B2">
            <w:pPr>
              <w:spacing w:before="60" w:after="60" w:line="276" w:lineRule="auto"/>
              <w:rPr>
                <w:rFonts w:asciiTheme="minorHAnsi" w:hAnsiTheme="minorHAnsi" w:cstheme="minorHAnsi"/>
                <w:b/>
                <w:u w:val="single"/>
              </w:rPr>
            </w:pPr>
          </w:p>
        </w:tc>
      </w:tr>
      <w:tr w:rsidR="00922CB9" w:rsidTr="009C46B2">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922CB9" w:rsidRDefault="00922CB9" w:rsidP="009C46B2">
            <w:pPr>
              <w:spacing w:before="120"/>
              <w:rPr>
                <w:rFonts w:asciiTheme="minorHAnsi" w:hAnsiTheme="minorHAnsi" w:cstheme="minorHAnsi"/>
              </w:rPr>
            </w:pPr>
            <w:r>
              <w:rPr>
                <w:rFonts w:asciiTheme="minorHAnsi" w:hAnsiTheme="minorHAnsi" w:cstheme="minorHAnsi"/>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922CB9" w:rsidRDefault="00922CB9" w:rsidP="009C46B2">
            <w:pPr>
              <w:spacing w:before="120"/>
              <w:rPr>
                <w:rFonts w:asciiTheme="minorHAnsi" w:hAnsiTheme="minorHAnsi" w:cstheme="minorHAnsi"/>
              </w:rPr>
            </w:pPr>
            <w:r>
              <w:rPr>
                <w:rFonts w:asciiTheme="minorHAnsi" w:hAnsiTheme="minorHAnsi" w:cstheme="minorHAnsi"/>
              </w:rPr>
              <w:t>Σταθερό:</w:t>
            </w:r>
          </w:p>
        </w:tc>
      </w:tr>
      <w:tr w:rsidR="00922CB9" w:rsidTr="009C46B2">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922CB9" w:rsidRDefault="00922CB9" w:rsidP="009C46B2">
            <w:pPr>
              <w:spacing w:before="120"/>
              <w:rPr>
                <w:rFonts w:asciiTheme="minorHAnsi" w:hAnsiTheme="minorHAnsi" w:cstheme="minorHAnsi"/>
              </w:rPr>
            </w:pPr>
            <w:proofErr w:type="spellStart"/>
            <w:r>
              <w:rPr>
                <w:rFonts w:asciiTheme="minorHAnsi" w:hAnsiTheme="minorHAnsi" w:cstheme="minorHAnsi"/>
              </w:rPr>
              <w:t>Δνση</w:t>
            </w:r>
            <w:proofErr w:type="spellEnd"/>
            <w:r>
              <w:rPr>
                <w:rFonts w:asciiTheme="minorHAnsi" w:hAnsiTheme="minorHAnsi" w:cstheme="minorHAnsi"/>
              </w:rPr>
              <w:t xml:space="preserve"> </w:t>
            </w:r>
            <w:proofErr w:type="spellStart"/>
            <w:r>
              <w:rPr>
                <w:rFonts w:asciiTheme="minorHAnsi" w:hAnsiTheme="minorHAnsi" w:cstheme="minorHAnsi"/>
              </w:rPr>
              <w:t>Ηλτα</w:t>
            </w:r>
            <w:proofErr w:type="spellEnd"/>
            <w:r>
              <w:rPr>
                <w:rFonts w:asciiTheme="minorHAnsi" w:hAnsiTheme="minorHAnsi" w:cstheme="minorHAnsi"/>
              </w:rPr>
              <w:t xml:space="preserve"> (</w:t>
            </w:r>
            <w:r>
              <w:rPr>
                <w:rFonts w:asciiTheme="minorHAnsi" w:hAnsiTheme="minorHAnsi" w:cstheme="minorHAnsi"/>
                <w:lang w:val="en-US"/>
              </w:rPr>
              <w:t>email</w:t>
            </w:r>
            <w:r>
              <w:rPr>
                <w:rFonts w:asciiTheme="minorHAnsi" w:hAnsiTheme="minorHAnsi" w:cstheme="minorHAnsi"/>
              </w:rPr>
              <w:t>):</w:t>
            </w:r>
          </w:p>
        </w:tc>
      </w:tr>
      <w:tr w:rsidR="00922CB9" w:rsidTr="009C46B2">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922CB9" w:rsidRDefault="00922CB9" w:rsidP="009C46B2">
            <w:pPr>
              <w:spacing w:before="120"/>
              <w:rPr>
                <w:rFonts w:asciiTheme="minorHAnsi" w:hAnsiTheme="minorHAnsi" w:cstheme="minorHAnsi"/>
              </w:rPr>
            </w:pPr>
            <w:r>
              <w:rPr>
                <w:rFonts w:asciiTheme="minorHAnsi" w:hAnsiTheme="minorHAnsi" w:cstheme="minorHAnsi"/>
              </w:rPr>
              <w:t>Διεύθυνση κατοικίας (οδός, αριθμός):</w:t>
            </w:r>
          </w:p>
        </w:tc>
      </w:tr>
      <w:tr w:rsidR="00922CB9" w:rsidTr="009C46B2">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922CB9" w:rsidRDefault="00922CB9" w:rsidP="009C46B2">
            <w:pPr>
              <w:spacing w:before="120"/>
              <w:rPr>
                <w:rFonts w:asciiTheme="minorHAnsi" w:hAnsiTheme="minorHAnsi" w:cstheme="minorHAnsi"/>
              </w:rPr>
            </w:pPr>
            <w:r>
              <w:rPr>
                <w:rFonts w:asciiTheme="minorHAnsi" w:hAnsiTheme="minorHAnsi" w:cstheme="minorHAnsi"/>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922CB9" w:rsidRDefault="00922CB9" w:rsidP="009C46B2">
            <w:pPr>
              <w:spacing w:before="120"/>
              <w:rPr>
                <w:rFonts w:asciiTheme="minorHAnsi" w:hAnsiTheme="minorHAnsi" w:cstheme="minorHAnsi"/>
              </w:rPr>
            </w:pPr>
            <w:r>
              <w:rPr>
                <w:rFonts w:asciiTheme="minorHAnsi" w:hAnsiTheme="minorHAnsi" w:cstheme="minorHAnsi"/>
              </w:rPr>
              <w:t>Τ.Κ. :</w:t>
            </w:r>
          </w:p>
        </w:tc>
      </w:tr>
      <w:tr w:rsidR="00922CB9" w:rsidTr="009C46B2">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922CB9" w:rsidRDefault="00922CB9" w:rsidP="009C46B2">
            <w:pPr>
              <w:spacing w:before="120"/>
              <w:rPr>
                <w:rFonts w:asciiTheme="minorHAnsi" w:hAnsiTheme="minorHAnsi" w:cstheme="minorHAnsi"/>
              </w:rPr>
            </w:pPr>
            <w:r>
              <w:rPr>
                <w:rFonts w:asciiTheme="minorHAnsi" w:hAnsiTheme="minorHAnsi" w:cstheme="minorHAnsi"/>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922CB9" w:rsidRDefault="00922CB9" w:rsidP="009C46B2">
            <w:pPr>
              <w:spacing w:before="120"/>
              <w:rPr>
                <w:rFonts w:asciiTheme="minorHAnsi" w:hAnsiTheme="minorHAnsi" w:cstheme="minorHAnsi"/>
              </w:rPr>
            </w:pPr>
            <w:r>
              <w:rPr>
                <w:rFonts w:asciiTheme="minorHAnsi" w:hAnsiTheme="minorHAnsi" w:cstheme="minorHAnsi"/>
              </w:rPr>
              <w:t>Περιφερειακή Ενότητα (νομός):</w:t>
            </w:r>
          </w:p>
        </w:tc>
      </w:tr>
      <w:tr w:rsidR="00922CB9" w:rsidTr="009C46B2">
        <w:trPr>
          <w:trHeight w:val="567"/>
        </w:trPr>
        <w:tc>
          <w:tcPr>
            <w:tcW w:w="5000" w:type="pct"/>
            <w:gridSpan w:val="18"/>
            <w:tcBorders>
              <w:top w:val="nil"/>
              <w:left w:val="single" w:sz="4" w:space="0" w:color="auto"/>
              <w:bottom w:val="nil"/>
              <w:right w:val="single" w:sz="4" w:space="0" w:color="auto"/>
            </w:tcBorders>
            <w:vAlign w:val="center"/>
            <w:hideMark/>
          </w:tcPr>
          <w:p w:rsidR="00922CB9" w:rsidRDefault="00922CB9" w:rsidP="009C46B2">
            <w:pPr>
              <w:spacing w:before="60" w:after="60"/>
              <w:rPr>
                <w:rFonts w:asciiTheme="minorHAnsi" w:hAnsiTheme="minorHAnsi" w:cstheme="minorHAnsi"/>
              </w:rPr>
            </w:pPr>
            <w:r>
              <w:rPr>
                <w:rFonts w:asciiTheme="minorHAnsi" w:hAnsiTheme="minorHAnsi" w:cstheme="minorHAnsi"/>
              </w:rPr>
              <w:t>Οικ. Κατάσταση:</w:t>
            </w:r>
            <w:r>
              <w:rPr>
                <w:rFonts w:asciiTheme="minorHAnsi" w:hAnsiTheme="minorHAnsi" w:cstheme="minorHAnsi"/>
              </w:rPr>
              <w:tab/>
            </w:r>
            <w:proofErr w:type="spellStart"/>
            <w:r>
              <w:rPr>
                <w:rFonts w:asciiTheme="minorHAnsi" w:hAnsiTheme="minorHAnsi" w:cstheme="minorHAnsi"/>
              </w:rPr>
              <w:t>Εγγ</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Αγαμ</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Διαζ</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Χηρ</w:t>
            </w:r>
            <w:proofErr w:type="spellEnd"/>
            <w:r>
              <w:rPr>
                <w:rFonts w:asciiTheme="minorHAnsi" w:hAnsiTheme="minorHAnsi" w:cstheme="minorHAnsi"/>
              </w:rPr>
              <w:t>.</w:t>
            </w:r>
            <w:r>
              <w:rPr>
                <w:rFonts w:asciiTheme="minorHAnsi" w:hAnsiTheme="minorHAnsi" w:cstheme="minorHAnsi"/>
              </w:rPr>
              <w:br/>
              <w:t>Κυκλώστε το σωστό</w:t>
            </w:r>
          </w:p>
        </w:tc>
      </w:tr>
      <w:tr w:rsidR="00922CB9" w:rsidTr="009C46B2">
        <w:tc>
          <w:tcPr>
            <w:tcW w:w="1107"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jc w:val="center"/>
              <w:rPr>
                <w:rFonts w:asciiTheme="minorHAnsi" w:hAnsiTheme="minorHAnsi" w:cstheme="minorHAnsi"/>
              </w:rPr>
            </w:pPr>
            <w:r>
              <w:rPr>
                <w:rFonts w:asciiTheme="minorHAnsi" w:hAnsiTheme="minorHAnsi" w:cstheme="minorHAnsi"/>
              </w:rPr>
              <w:t>Αριθμός παιδιών</w:t>
            </w:r>
          </w:p>
          <w:p w:rsidR="00922CB9" w:rsidRDefault="00922CB9" w:rsidP="009C46B2">
            <w:pPr>
              <w:spacing w:before="120"/>
              <w:jc w:val="center"/>
              <w:rPr>
                <w:rFonts w:asciiTheme="minorHAnsi" w:hAnsiTheme="minorHAnsi" w:cstheme="minorHAnsi"/>
              </w:rPr>
            </w:pPr>
            <w:r>
              <w:rPr>
                <w:rFonts w:asciiTheme="minorHAnsi" w:hAnsiTheme="minorHAnsi" w:cstheme="minorHAnsi"/>
              </w:rPr>
              <w:t>……….</w:t>
            </w:r>
          </w:p>
        </w:tc>
        <w:tc>
          <w:tcPr>
            <w:tcW w:w="3893" w:type="pct"/>
            <w:gridSpan w:val="14"/>
            <w:tcBorders>
              <w:top w:val="single" w:sz="4" w:space="0" w:color="auto"/>
              <w:left w:val="single" w:sz="4" w:space="0" w:color="auto"/>
              <w:bottom w:val="single" w:sz="4" w:space="0" w:color="auto"/>
              <w:right w:val="single" w:sz="4" w:space="0" w:color="auto"/>
            </w:tcBorders>
            <w:hideMark/>
          </w:tcPr>
          <w:p w:rsidR="00922CB9" w:rsidRDefault="00922CB9" w:rsidP="009C46B2">
            <w:pPr>
              <w:jc w:val="center"/>
              <w:rPr>
                <w:rFonts w:asciiTheme="minorHAnsi" w:hAnsiTheme="minorHAnsi" w:cstheme="minorHAnsi"/>
              </w:rPr>
            </w:pPr>
            <w:r>
              <w:rPr>
                <w:rFonts w:asciiTheme="minorHAnsi" w:hAnsiTheme="minorHAnsi" w:cstheme="minorHAnsi"/>
                <w:b/>
              </w:rPr>
              <w:t>ΕΤΟΣ ΓΕΝΝΗΣΗΣ ΚΑΘΕ ΠΑΙΔΙΟΥ</w:t>
            </w:r>
            <w:r>
              <w:rPr>
                <w:rFonts w:asciiTheme="minorHAnsi" w:hAnsiTheme="minorHAnsi" w:cstheme="minorHAnsi"/>
              </w:rPr>
              <w:t xml:space="preserve"> (Σε μορφή:  </w:t>
            </w:r>
            <w:proofErr w:type="spellStart"/>
            <w:r>
              <w:rPr>
                <w:rFonts w:asciiTheme="minorHAnsi" w:hAnsiTheme="minorHAnsi" w:cstheme="minorHAnsi"/>
              </w:rPr>
              <w:t>ηη</w:t>
            </w:r>
            <w:proofErr w:type="spellEnd"/>
            <w:r>
              <w:rPr>
                <w:rFonts w:asciiTheme="minorHAnsi" w:hAnsiTheme="minorHAnsi" w:cstheme="minorHAnsi"/>
              </w:rPr>
              <w:t xml:space="preserve"> / μμ / </w:t>
            </w:r>
            <w:proofErr w:type="spellStart"/>
            <w:r>
              <w:rPr>
                <w:rFonts w:asciiTheme="minorHAnsi" w:hAnsiTheme="minorHAnsi" w:cstheme="minorHAnsi"/>
              </w:rPr>
              <w:t>εεεε</w:t>
            </w:r>
            <w:proofErr w:type="spellEnd"/>
            <w:r>
              <w:rPr>
                <w:rFonts w:asciiTheme="minorHAnsi" w:hAnsiTheme="minorHAnsi" w:cstheme="minorHAnsi"/>
              </w:rPr>
              <w:t xml:space="preserve">)     </w:t>
            </w:r>
          </w:p>
        </w:tc>
      </w:tr>
      <w:tr w:rsidR="00922CB9" w:rsidTr="009C46B2">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jc w:val="center"/>
              <w:rPr>
                <w:rFonts w:asciiTheme="minorHAnsi" w:hAnsiTheme="minorHAnsi" w:cstheme="minorHAnsi"/>
              </w:rPr>
            </w:pPr>
            <w:r>
              <w:rPr>
                <w:rFonts w:asciiTheme="minorHAnsi" w:hAnsiTheme="minorHAnsi" w:cstheme="minorHAnsi"/>
              </w:rPr>
              <w:t>1</w:t>
            </w:r>
            <w:r>
              <w:rPr>
                <w:rFonts w:asciiTheme="minorHAnsi" w:hAnsiTheme="minorHAnsi" w:cstheme="minorHAnsi"/>
                <w:vertAlign w:val="superscript"/>
              </w:rPr>
              <w:t>ο</w:t>
            </w:r>
            <w:r>
              <w:rPr>
                <w:rFonts w:asciiTheme="minorHAnsi" w:hAnsiTheme="minorHAnsi" w:cstheme="minorHAnsi"/>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jc w:val="center"/>
              <w:rPr>
                <w:rFonts w:asciiTheme="minorHAnsi" w:hAnsiTheme="minorHAnsi" w:cstheme="minorHAnsi"/>
              </w:rPr>
            </w:pPr>
            <w:r>
              <w:rPr>
                <w:rFonts w:asciiTheme="minorHAnsi" w:hAnsiTheme="minorHAnsi" w:cstheme="minorHAnsi"/>
              </w:rPr>
              <w:t>2</w:t>
            </w:r>
            <w:r>
              <w:rPr>
                <w:rFonts w:asciiTheme="minorHAnsi" w:hAnsiTheme="minorHAnsi" w:cstheme="minorHAnsi"/>
                <w:vertAlign w:val="superscript"/>
              </w:rPr>
              <w:t xml:space="preserve"> ο</w:t>
            </w:r>
            <w:r>
              <w:rPr>
                <w:rFonts w:asciiTheme="minorHAnsi" w:hAnsiTheme="minorHAnsi" w:cstheme="minorHAnsi"/>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jc w:val="center"/>
              <w:rPr>
                <w:rFonts w:asciiTheme="minorHAnsi" w:hAnsiTheme="minorHAnsi" w:cstheme="minorHAnsi"/>
              </w:rPr>
            </w:pPr>
            <w:r>
              <w:rPr>
                <w:rFonts w:asciiTheme="minorHAnsi" w:hAnsiTheme="minorHAnsi" w:cstheme="minorHAnsi"/>
              </w:rPr>
              <w:t>3</w:t>
            </w:r>
            <w:r>
              <w:rPr>
                <w:rFonts w:asciiTheme="minorHAnsi" w:hAnsiTheme="minorHAnsi" w:cstheme="minorHAnsi"/>
                <w:vertAlign w:val="superscript"/>
              </w:rPr>
              <w:t>ο</w:t>
            </w:r>
            <w:r>
              <w:rPr>
                <w:rFonts w:asciiTheme="minorHAnsi" w:hAnsiTheme="minorHAnsi" w:cstheme="minorHAnsi"/>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jc w:val="center"/>
              <w:rPr>
                <w:rFonts w:asciiTheme="minorHAnsi" w:hAnsiTheme="minorHAnsi" w:cstheme="minorHAnsi"/>
              </w:rPr>
            </w:pPr>
            <w:r>
              <w:rPr>
                <w:rFonts w:asciiTheme="minorHAnsi" w:hAnsiTheme="minorHAnsi" w:cstheme="minorHAnsi"/>
              </w:rPr>
              <w:t>4</w:t>
            </w:r>
            <w:r>
              <w:rPr>
                <w:rFonts w:asciiTheme="minorHAnsi" w:hAnsiTheme="minorHAnsi" w:cstheme="minorHAnsi"/>
                <w:vertAlign w:val="superscript"/>
              </w:rPr>
              <w:t>ο</w:t>
            </w:r>
            <w:r>
              <w:rPr>
                <w:rFonts w:asciiTheme="minorHAnsi" w:hAnsiTheme="minorHAnsi" w:cstheme="minorHAnsi"/>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jc w:val="center"/>
              <w:rPr>
                <w:rFonts w:asciiTheme="minorHAnsi" w:hAnsiTheme="minorHAnsi" w:cstheme="minorHAnsi"/>
              </w:rPr>
            </w:pPr>
            <w:r>
              <w:rPr>
                <w:rFonts w:asciiTheme="minorHAnsi" w:hAnsiTheme="minorHAnsi" w:cstheme="minorHAnsi"/>
              </w:rPr>
              <w:t>5</w:t>
            </w:r>
            <w:r>
              <w:rPr>
                <w:rFonts w:asciiTheme="minorHAnsi" w:hAnsiTheme="minorHAnsi" w:cstheme="minorHAnsi"/>
                <w:vertAlign w:val="superscript"/>
              </w:rPr>
              <w:t>ο</w:t>
            </w:r>
            <w:r>
              <w:rPr>
                <w:rFonts w:asciiTheme="minorHAnsi" w:hAnsiTheme="minorHAnsi" w:cstheme="minorHAnsi"/>
              </w:rPr>
              <w:t xml:space="preserve">  ΠΑΙΔΙ</w:t>
            </w:r>
          </w:p>
        </w:tc>
      </w:tr>
      <w:tr w:rsidR="00922CB9" w:rsidTr="009C46B2">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792" w:type="pct"/>
            <w:gridSpan w:val="7"/>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792"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794"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790"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r>
      <w:tr w:rsidR="00922CB9" w:rsidTr="009C46B2">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rsidR="00922CB9" w:rsidRDefault="00922CB9" w:rsidP="009C46B2">
            <w:pPr>
              <w:rPr>
                <w:rFonts w:asciiTheme="minorHAnsi" w:hAnsiTheme="minorHAnsi" w:cstheme="minorHAnsi"/>
              </w:rPr>
            </w:pPr>
            <w:r>
              <w:rPr>
                <w:rFonts w:asciiTheme="minorHAnsi" w:hAnsiTheme="minorHAnsi" w:cstheme="minorHAnsi"/>
                <w:b/>
              </w:rPr>
              <w:t xml:space="preserve">Αριθμός Παιδιών που έχει ασφαλίσει ο </w:t>
            </w:r>
            <w:proofErr w:type="spellStart"/>
            <w:r>
              <w:rPr>
                <w:rFonts w:asciiTheme="minorHAnsi" w:hAnsiTheme="minorHAnsi" w:cstheme="minorHAnsi"/>
                <w:b/>
              </w:rPr>
              <w:t>Εκπ</w:t>
            </w:r>
            <w:proofErr w:type="spellEnd"/>
            <w:r>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37"/>
        <w:gridCol w:w="535"/>
        <w:gridCol w:w="81"/>
        <w:gridCol w:w="288"/>
        <w:gridCol w:w="288"/>
        <w:gridCol w:w="78"/>
        <w:gridCol w:w="148"/>
        <w:gridCol w:w="218"/>
        <w:gridCol w:w="70"/>
        <w:gridCol w:w="296"/>
        <w:gridCol w:w="288"/>
        <w:gridCol w:w="78"/>
        <w:gridCol w:w="210"/>
        <w:gridCol w:w="156"/>
        <w:gridCol w:w="70"/>
        <w:gridCol w:w="288"/>
        <w:gridCol w:w="8"/>
        <w:gridCol w:w="280"/>
        <w:gridCol w:w="86"/>
        <w:gridCol w:w="202"/>
        <w:gridCol w:w="164"/>
        <w:gridCol w:w="124"/>
        <w:gridCol w:w="140"/>
        <w:gridCol w:w="86"/>
        <w:gridCol w:w="288"/>
        <w:gridCol w:w="288"/>
        <w:gridCol w:w="288"/>
        <w:gridCol w:w="130"/>
        <w:gridCol w:w="158"/>
        <w:gridCol w:w="204"/>
        <w:gridCol w:w="22"/>
        <w:gridCol w:w="288"/>
        <w:gridCol w:w="52"/>
        <w:gridCol w:w="236"/>
        <w:gridCol w:w="126"/>
        <w:gridCol w:w="162"/>
        <w:gridCol w:w="200"/>
        <w:gridCol w:w="88"/>
        <w:gridCol w:w="226"/>
        <w:gridCol w:w="48"/>
        <w:gridCol w:w="240"/>
        <w:gridCol w:w="122"/>
        <w:gridCol w:w="166"/>
        <w:gridCol w:w="196"/>
        <w:gridCol w:w="94"/>
        <w:gridCol w:w="268"/>
        <w:gridCol w:w="22"/>
        <w:gridCol w:w="226"/>
        <w:gridCol w:w="114"/>
        <w:gridCol w:w="176"/>
        <w:gridCol w:w="186"/>
        <w:gridCol w:w="104"/>
        <w:gridCol w:w="260"/>
      </w:tblGrid>
      <w:tr w:rsidR="00922CB9" w:rsidTr="009C46B2">
        <w:trPr>
          <w:trHeight w:val="397"/>
        </w:trPr>
        <w:tc>
          <w:tcPr>
            <w:tcW w:w="687" w:type="pct"/>
            <w:gridSpan w:val="2"/>
            <w:tcBorders>
              <w:top w:val="nil"/>
              <w:left w:val="single" w:sz="4" w:space="0" w:color="auto"/>
              <w:bottom w:val="single" w:sz="4" w:space="0" w:color="auto"/>
              <w:right w:val="single" w:sz="4" w:space="0" w:color="auto"/>
            </w:tcBorders>
            <w:vAlign w:val="center"/>
            <w:hideMark/>
          </w:tcPr>
          <w:p w:rsidR="00922CB9" w:rsidRDefault="00922CB9" w:rsidP="009C46B2">
            <w:pPr>
              <w:rPr>
                <w:rFonts w:asciiTheme="minorHAnsi" w:hAnsiTheme="minorHAnsi" w:cstheme="minorHAnsi"/>
                <w:b/>
              </w:rPr>
            </w:pPr>
            <w:r>
              <w:rPr>
                <w:rFonts w:asciiTheme="minorHAnsi" w:hAnsiTheme="minorHAnsi" w:cstheme="minorHAnsi"/>
                <w:b/>
              </w:rPr>
              <w:t>Α.Μ. ΕΦΚΑ</w:t>
            </w:r>
          </w:p>
        </w:tc>
        <w:tc>
          <w:tcPr>
            <w:tcW w:w="183"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3" w:type="pct"/>
            <w:gridSpan w:val="3"/>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rsidR="00922CB9" w:rsidRDefault="00922CB9" w:rsidP="009C46B2">
            <w:pPr>
              <w:rPr>
                <w:rFonts w:asciiTheme="minorHAnsi" w:hAnsiTheme="minorHAnsi" w:cstheme="minorHAnsi"/>
                <w:b/>
              </w:rPr>
            </w:pPr>
          </w:p>
        </w:tc>
        <w:tc>
          <w:tcPr>
            <w:tcW w:w="540" w:type="pct"/>
            <w:gridSpan w:val="5"/>
            <w:tcBorders>
              <w:top w:val="nil"/>
              <w:left w:val="single" w:sz="4" w:space="0" w:color="auto"/>
              <w:bottom w:val="single" w:sz="4" w:space="0" w:color="auto"/>
              <w:right w:val="single" w:sz="4" w:space="0" w:color="auto"/>
            </w:tcBorders>
            <w:vAlign w:val="center"/>
            <w:hideMark/>
          </w:tcPr>
          <w:p w:rsidR="00922CB9" w:rsidRDefault="00922CB9" w:rsidP="009C46B2">
            <w:pPr>
              <w:rPr>
                <w:rFonts w:asciiTheme="minorHAnsi" w:hAnsiTheme="minorHAnsi" w:cstheme="minorHAnsi"/>
                <w:b/>
              </w:rPr>
            </w:pPr>
            <w:r>
              <w:rPr>
                <w:rFonts w:asciiTheme="minorHAnsi" w:hAnsiTheme="minorHAnsi" w:cstheme="minorHAnsi"/>
                <w:b/>
              </w:rPr>
              <w:t>Α.Μ.Κ.Α</w:t>
            </w:r>
          </w:p>
        </w:tc>
        <w:tc>
          <w:tcPr>
            <w:tcW w:w="181"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b/>
              </w:rPr>
            </w:pPr>
          </w:p>
        </w:tc>
      </w:tr>
      <w:tr w:rsidR="00922CB9" w:rsidTr="009C46B2">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jc w:val="center"/>
              <w:rPr>
                <w:rFonts w:asciiTheme="minorHAnsi" w:hAnsiTheme="minorHAnsi" w:cstheme="minorHAnsi"/>
                <w:b/>
              </w:rPr>
            </w:pPr>
            <w:r>
              <w:rPr>
                <w:rFonts w:asciiTheme="minorHAnsi" w:hAnsiTheme="minorHAnsi" w:cstheme="minorHAnsi"/>
                <w:b/>
                <w:lang w:val="en-US"/>
              </w:rPr>
              <w:t>IBAN</w:t>
            </w:r>
            <w:r>
              <w:rPr>
                <w:rFonts w:asciiTheme="minorHAnsi" w:hAnsiTheme="minorHAnsi" w:cstheme="minorHAnsi"/>
                <w:b/>
              </w:rPr>
              <w:t>:</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rsidR="00922CB9" w:rsidRDefault="00922CB9" w:rsidP="009C46B2">
            <w:pPr>
              <w:jc w:val="center"/>
              <w:rPr>
                <w:rFonts w:asciiTheme="minorHAnsi" w:hAnsiTheme="minorHAnsi" w:cstheme="minorHAnsi"/>
                <w:lang w:val="en-US"/>
              </w:rPr>
            </w:pPr>
            <w:r>
              <w:rPr>
                <w:rFonts w:asciiTheme="minorHAnsi" w:hAnsiTheme="minorHAnsi" w:cstheme="minorHAnsi"/>
                <w:lang w:val="en-US"/>
              </w:rPr>
              <w:t>GR</w:t>
            </w: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22CB9" w:rsidRDefault="00922CB9" w:rsidP="009C46B2">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22CB9" w:rsidRDefault="00922CB9" w:rsidP="009C46B2">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lang w:val="en-US"/>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22CB9" w:rsidRDefault="00922CB9" w:rsidP="009C46B2">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22CB9" w:rsidRDefault="00922CB9" w:rsidP="009C46B2">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922CB9" w:rsidRDefault="00922CB9" w:rsidP="009C46B2">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922CB9" w:rsidRDefault="00922CB9" w:rsidP="009C46B2">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lang w:val="en-US"/>
              </w:rPr>
            </w:pPr>
          </w:p>
        </w:tc>
        <w:tc>
          <w:tcPr>
            <w:tcW w:w="135" w:type="pct"/>
            <w:tcBorders>
              <w:top w:val="single" w:sz="4" w:space="0" w:color="auto"/>
              <w:left w:val="single" w:sz="4" w:space="0" w:color="auto"/>
              <w:bottom w:val="single" w:sz="4" w:space="0" w:color="auto"/>
              <w:right w:val="single" w:sz="4" w:space="0" w:color="auto"/>
            </w:tcBorders>
            <w:vAlign w:val="center"/>
          </w:tcPr>
          <w:p w:rsidR="00922CB9" w:rsidRDefault="00922CB9" w:rsidP="009C46B2">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884"/>
        <w:gridCol w:w="1805"/>
        <w:gridCol w:w="1717"/>
        <w:gridCol w:w="278"/>
        <w:gridCol w:w="1056"/>
        <w:gridCol w:w="118"/>
        <w:gridCol w:w="2473"/>
      </w:tblGrid>
      <w:tr w:rsidR="00922CB9" w:rsidTr="009C46B2">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922CB9" w:rsidRDefault="00922CB9" w:rsidP="009C46B2">
            <w:pPr>
              <w:rPr>
                <w:rFonts w:asciiTheme="minorHAnsi" w:hAnsiTheme="minorHAnsi" w:cstheme="minorHAnsi"/>
                <w:b/>
              </w:rPr>
            </w:pPr>
            <w:r>
              <w:rPr>
                <w:rFonts w:asciiTheme="minorHAnsi" w:hAnsiTheme="minorHAnsi" w:cstheme="minorHAnsi"/>
                <w:b/>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rsidR="00922CB9" w:rsidRDefault="00922CB9" w:rsidP="009C46B2">
            <w:pPr>
              <w:jc w:val="center"/>
              <w:rPr>
                <w:rFonts w:asciiTheme="minorHAnsi" w:hAnsiTheme="minorHAnsi" w:cstheme="minorHAnsi"/>
              </w:rPr>
            </w:pPr>
            <w:r>
              <w:rPr>
                <w:rFonts w:asciiTheme="minorHAnsi" w:hAnsiTheme="minorHAnsi" w:cstheme="minorHAnsi"/>
              </w:rPr>
              <w:t>ΝΑΙ/ΟΧΙ</w:t>
            </w:r>
          </w:p>
        </w:tc>
        <w:tc>
          <w:tcPr>
            <w:tcW w:w="1237" w:type="pct"/>
            <w:tcBorders>
              <w:top w:val="single" w:sz="4" w:space="0" w:color="auto"/>
              <w:left w:val="single" w:sz="4" w:space="0" w:color="auto"/>
              <w:bottom w:val="single" w:sz="4" w:space="0" w:color="auto"/>
              <w:right w:val="single" w:sz="4" w:space="0" w:color="auto"/>
            </w:tcBorders>
            <w:hideMark/>
          </w:tcPr>
          <w:p w:rsidR="00922CB9" w:rsidRDefault="00922CB9" w:rsidP="009C46B2">
            <w:pPr>
              <w:jc w:val="center"/>
              <w:rPr>
                <w:rFonts w:asciiTheme="minorHAnsi" w:hAnsiTheme="minorHAnsi" w:cstheme="minorHAnsi"/>
              </w:rPr>
            </w:pPr>
            <w:r>
              <w:rPr>
                <w:rFonts w:asciiTheme="minorHAnsi" w:hAnsiTheme="minorHAnsi" w:cstheme="minorHAnsi"/>
              </w:rPr>
              <w:t>Υπηρεσία ΟΑΕΔ</w:t>
            </w:r>
          </w:p>
        </w:tc>
      </w:tr>
      <w:tr w:rsidR="00922CB9" w:rsidTr="009C46B2">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922CB9" w:rsidRDefault="00922CB9" w:rsidP="009C46B2">
            <w:pPr>
              <w:rPr>
                <w:rFonts w:asciiTheme="minorHAnsi" w:hAnsiTheme="minorHAnsi" w:cstheme="minorHAnsi"/>
              </w:rPr>
            </w:pPr>
            <w:r>
              <w:rPr>
                <w:rFonts w:asciiTheme="minorHAnsi" w:hAnsiTheme="minorHAnsi" w:cstheme="minorHAnsi"/>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rsidR="00922CB9" w:rsidRDefault="00922CB9" w:rsidP="009C46B2">
            <w:pPr>
              <w:rPr>
                <w:rFonts w:asciiTheme="minorHAnsi" w:hAnsiTheme="minorHAnsi" w:cstheme="minorHAnsi"/>
              </w:rPr>
            </w:pPr>
          </w:p>
        </w:tc>
      </w:tr>
      <w:tr w:rsidR="00B32B19" w:rsidTr="009C46B2">
        <w:trPr>
          <w:trHeight w:val="283"/>
        </w:trPr>
        <w:tc>
          <w:tcPr>
            <w:tcW w:w="3176" w:type="pct"/>
            <w:gridSpan w:val="5"/>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r>
              <w:rPr>
                <w:rFonts w:asciiTheme="minorHAnsi" w:hAnsiTheme="minorHAnsi" w:cstheme="minorHAnsi"/>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r>
      <w:tr w:rsidR="00B32B19" w:rsidTr="003F28E5">
        <w:trPr>
          <w:trHeight w:val="283"/>
        </w:trPr>
        <w:tc>
          <w:tcPr>
            <w:tcW w:w="3176" w:type="pct"/>
            <w:gridSpan w:val="5"/>
            <w:tcBorders>
              <w:top w:val="single" w:sz="4" w:space="0" w:color="auto"/>
              <w:left w:val="single" w:sz="4" w:space="0" w:color="auto"/>
              <w:bottom w:val="single" w:sz="4" w:space="0" w:color="auto"/>
              <w:right w:val="single" w:sz="4" w:space="0" w:color="auto"/>
            </w:tcBorders>
          </w:tcPr>
          <w:p w:rsidR="00B32B19" w:rsidRPr="000D6360" w:rsidRDefault="00B32B19">
            <w:pPr>
              <w:rPr>
                <w:rFonts w:asciiTheme="minorHAnsi" w:hAnsiTheme="minorHAnsi" w:cstheme="minorHAnsi"/>
              </w:rPr>
            </w:pPr>
            <w:r w:rsidRPr="000D6360">
              <w:rPr>
                <w:rFonts w:asciiTheme="minorHAnsi" w:hAnsiTheme="minorHAnsi" w:cstheme="minorHAnsi"/>
              </w:rPr>
              <w:t>Ανάληψη Εργασίας για πρώτη φορά, από 01/01/2022 (παρ. 1 του άρθρου 6 του ν. 4826/2021, ασφάλιση Τ.Ε.Κ.Α.)</w:t>
            </w:r>
          </w:p>
        </w:tc>
        <w:tc>
          <w:tcPr>
            <w:tcW w:w="587"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r>
      <w:tr w:rsidR="00B32B19" w:rsidTr="009C46B2">
        <w:tc>
          <w:tcPr>
            <w:tcW w:w="5000" w:type="pct"/>
            <w:gridSpan w:val="8"/>
            <w:tcBorders>
              <w:top w:val="single" w:sz="4" w:space="0" w:color="auto"/>
              <w:left w:val="single" w:sz="4" w:space="0" w:color="auto"/>
              <w:bottom w:val="single" w:sz="4" w:space="0" w:color="auto"/>
              <w:right w:val="single" w:sz="4" w:space="0" w:color="auto"/>
            </w:tcBorders>
            <w:hideMark/>
          </w:tcPr>
          <w:p w:rsidR="00B32B19" w:rsidRDefault="00B32B19" w:rsidP="00B32B19">
            <w:pPr>
              <w:numPr>
                <w:ilvl w:val="0"/>
                <w:numId w:val="54"/>
              </w:numPr>
              <w:overflowPunct w:val="0"/>
              <w:autoSpaceDE w:val="0"/>
              <w:autoSpaceDN w:val="0"/>
              <w:adjustRightInd w:val="0"/>
              <w:spacing w:after="20"/>
              <w:textAlignment w:val="baseline"/>
              <w:rPr>
                <w:rFonts w:asciiTheme="minorHAnsi" w:hAnsiTheme="minorHAnsi" w:cstheme="minorHAnsi"/>
              </w:rPr>
            </w:pPr>
            <w:r>
              <w:rPr>
                <w:rFonts w:asciiTheme="minorHAnsi" w:hAnsiTheme="minorHAnsi" w:cstheme="minorHAnsi"/>
              </w:rPr>
              <w:t xml:space="preserve">Για παιδιά άνω των 18 ετών που φοιτούν σε Σχολή ,προσκομίζεται </w:t>
            </w:r>
            <w:r>
              <w:rPr>
                <w:rFonts w:asciiTheme="minorHAnsi" w:hAnsiTheme="minorHAnsi" w:cstheme="minorHAnsi"/>
                <w:u w:val="single"/>
              </w:rPr>
              <w:t>βεβαίωση φοίτησης</w:t>
            </w:r>
            <w:r>
              <w:rPr>
                <w:rFonts w:asciiTheme="minorHAnsi" w:hAnsiTheme="minorHAnsi" w:cstheme="minorHAnsi"/>
              </w:rPr>
              <w:t>.</w:t>
            </w:r>
          </w:p>
          <w:p w:rsidR="00B32B19" w:rsidRDefault="00B32B19" w:rsidP="00B32B19">
            <w:pPr>
              <w:numPr>
                <w:ilvl w:val="0"/>
                <w:numId w:val="54"/>
              </w:numPr>
              <w:overflowPunct w:val="0"/>
              <w:autoSpaceDE w:val="0"/>
              <w:autoSpaceDN w:val="0"/>
              <w:adjustRightInd w:val="0"/>
              <w:spacing w:after="20"/>
              <w:textAlignment w:val="baseline"/>
              <w:rPr>
                <w:rFonts w:asciiTheme="minorHAnsi" w:hAnsiTheme="minorHAnsi" w:cstheme="minorHAnsi"/>
              </w:rPr>
            </w:pPr>
            <w:r>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B32B19" w:rsidTr="009C46B2">
        <w:tc>
          <w:tcPr>
            <w:tcW w:w="833" w:type="pct"/>
            <w:tcBorders>
              <w:top w:val="single" w:sz="4" w:space="0" w:color="auto"/>
              <w:left w:val="single" w:sz="4" w:space="0" w:color="auto"/>
              <w:bottom w:val="single" w:sz="4" w:space="0" w:color="auto"/>
              <w:right w:val="single" w:sz="4" w:space="0" w:color="auto"/>
            </w:tcBorders>
            <w:vAlign w:val="center"/>
            <w:hideMark/>
          </w:tcPr>
          <w:p w:rsidR="00B32B19" w:rsidRDefault="00B32B19" w:rsidP="00B32B19">
            <w:pPr>
              <w:jc w:val="center"/>
              <w:rPr>
                <w:rFonts w:asciiTheme="minorHAnsi" w:hAnsiTheme="minorHAnsi" w:cstheme="minorHAnsi"/>
              </w:rPr>
            </w:pPr>
            <w:r>
              <w:rPr>
                <w:rFonts w:asciiTheme="minorHAnsi" w:hAnsiTheme="minorHAnsi" w:cstheme="minorHAnsi"/>
              </w:rPr>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rsidR="00B32B19" w:rsidRDefault="00B32B19" w:rsidP="00B32B19">
            <w:pPr>
              <w:jc w:val="center"/>
              <w:rPr>
                <w:rFonts w:asciiTheme="minorHAnsi" w:hAnsiTheme="minorHAnsi" w:cstheme="minorHAnsi"/>
              </w:rPr>
            </w:pPr>
            <w:r>
              <w:rPr>
                <w:rFonts w:asciiTheme="minorHAnsi" w:hAnsiTheme="minorHAnsi" w:cstheme="minorHAnsi"/>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rsidR="00B32B19" w:rsidRDefault="00B32B19" w:rsidP="00B32B19">
            <w:pPr>
              <w:jc w:val="center"/>
              <w:rPr>
                <w:rFonts w:asciiTheme="minorHAnsi" w:hAnsiTheme="minorHAnsi" w:cstheme="minorHAnsi"/>
              </w:rPr>
            </w:pPr>
            <w:r>
              <w:rPr>
                <w:rFonts w:asciiTheme="minorHAnsi" w:hAnsiTheme="minorHAnsi" w:cstheme="minorHAnsi"/>
              </w:rPr>
              <w:t>Αρ. Μητρώου</w:t>
            </w:r>
          </w:p>
          <w:p w:rsidR="00B32B19" w:rsidRDefault="00B32B19" w:rsidP="00B32B19">
            <w:pPr>
              <w:jc w:val="center"/>
              <w:rPr>
                <w:rFonts w:asciiTheme="minorHAnsi" w:hAnsiTheme="minorHAnsi" w:cstheme="minorHAnsi"/>
              </w:rPr>
            </w:pPr>
            <w:r>
              <w:rPr>
                <w:rFonts w:asciiTheme="minorHAnsi" w:hAnsiTheme="minorHAnsi" w:cstheme="minorHAnsi"/>
              </w:rPr>
              <w:t>Κλαδικού Ταμείου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rsidR="00B32B19" w:rsidRDefault="00B32B19" w:rsidP="00B32B19">
            <w:pPr>
              <w:jc w:val="center"/>
              <w:rPr>
                <w:rFonts w:asciiTheme="minorHAnsi" w:hAnsiTheme="minorHAnsi" w:cstheme="minorHAnsi"/>
              </w:rPr>
            </w:pPr>
            <w:r>
              <w:rPr>
                <w:rFonts w:asciiTheme="minorHAnsi" w:hAnsiTheme="minorHAnsi" w:cstheme="minorHAnsi"/>
              </w:rPr>
              <w:t>Παλιός ή Νέος Ασφαλισμένος</w:t>
            </w:r>
          </w:p>
          <w:p w:rsidR="00B32B19" w:rsidRDefault="00B32B19" w:rsidP="00B32B19">
            <w:pPr>
              <w:jc w:val="center"/>
              <w:rPr>
                <w:rFonts w:asciiTheme="minorHAnsi" w:hAnsiTheme="minorHAnsi" w:cstheme="minorHAnsi"/>
              </w:rPr>
            </w:pPr>
            <w:r>
              <w:rPr>
                <w:rFonts w:asciiTheme="minorHAnsi" w:hAnsiTheme="minorHAnsi" w:cstheme="minorHAnsi"/>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B32B19" w:rsidRDefault="00B32B19" w:rsidP="00B32B19">
            <w:pPr>
              <w:jc w:val="center"/>
              <w:rPr>
                <w:rFonts w:asciiTheme="minorHAnsi" w:hAnsiTheme="minorHAnsi" w:cstheme="minorHAnsi"/>
              </w:rPr>
            </w:pPr>
            <w:r>
              <w:rPr>
                <w:rFonts w:asciiTheme="minorHAnsi" w:hAnsiTheme="minorHAnsi" w:cstheme="minorHAnsi"/>
              </w:rPr>
              <w:t xml:space="preserve">Με 5/ετια </w:t>
            </w:r>
          </w:p>
          <w:p w:rsidR="00B32B19" w:rsidRDefault="00B32B19" w:rsidP="00B32B19">
            <w:pPr>
              <w:jc w:val="center"/>
              <w:rPr>
                <w:rFonts w:asciiTheme="minorHAnsi" w:hAnsiTheme="minorHAnsi" w:cstheme="minorHAnsi"/>
              </w:rPr>
            </w:pPr>
            <w:r>
              <w:rPr>
                <w:rFonts w:asciiTheme="minorHAnsi" w:hAnsiTheme="minorHAnsi" w:cstheme="minorHAnsi"/>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rsidR="00B32B19" w:rsidRDefault="00B32B19" w:rsidP="00B32B19">
            <w:pPr>
              <w:jc w:val="center"/>
              <w:rPr>
                <w:rFonts w:asciiTheme="minorHAnsi" w:hAnsiTheme="minorHAnsi" w:cstheme="minorHAnsi"/>
              </w:rPr>
            </w:pPr>
            <w:r>
              <w:rPr>
                <w:rFonts w:asciiTheme="minorHAnsi" w:hAnsiTheme="minorHAnsi" w:cstheme="minorHAnsi"/>
              </w:rPr>
              <w:t>Συμπλήρωση 35</w:t>
            </w:r>
            <w:r>
              <w:rPr>
                <w:rFonts w:asciiTheme="minorHAnsi" w:hAnsiTheme="minorHAnsi" w:cstheme="minorHAnsi"/>
                <w:vertAlign w:val="superscript"/>
              </w:rPr>
              <w:t>ου</w:t>
            </w:r>
            <w:r>
              <w:rPr>
                <w:rFonts w:asciiTheme="minorHAnsi" w:hAnsiTheme="minorHAnsi" w:cstheme="minorHAnsi"/>
              </w:rPr>
              <w:t xml:space="preserve"> έτους ηλικίας</w:t>
            </w:r>
          </w:p>
          <w:p w:rsidR="00B32B19" w:rsidRDefault="00B32B19" w:rsidP="00B32B19">
            <w:pPr>
              <w:jc w:val="center"/>
              <w:rPr>
                <w:rFonts w:asciiTheme="minorHAnsi" w:hAnsiTheme="minorHAnsi" w:cstheme="minorHAnsi"/>
              </w:rPr>
            </w:pPr>
            <w:r>
              <w:rPr>
                <w:rFonts w:asciiTheme="minorHAnsi" w:hAnsiTheme="minorHAnsi" w:cstheme="minorHAnsi"/>
              </w:rPr>
              <w:t>( για το ΤΣΜΕΔΕ)</w:t>
            </w:r>
          </w:p>
        </w:tc>
      </w:tr>
      <w:tr w:rsidR="00B32B19" w:rsidTr="009C46B2">
        <w:tc>
          <w:tcPr>
            <w:tcW w:w="833" w:type="pct"/>
            <w:tcBorders>
              <w:top w:val="single" w:sz="4" w:space="0" w:color="auto"/>
              <w:left w:val="single" w:sz="4" w:space="0" w:color="auto"/>
              <w:bottom w:val="single" w:sz="4" w:space="0" w:color="auto"/>
              <w:right w:val="single" w:sz="4" w:space="0" w:color="auto"/>
            </w:tcBorders>
            <w:hideMark/>
          </w:tcPr>
          <w:p w:rsidR="00B32B19" w:rsidRDefault="00B32B19" w:rsidP="00B32B19">
            <w:pPr>
              <w:rPr>
                <w:rFonts w:asciiTheme="minorHAnsi" w:hAnsiTheme="minorHAnsi" w:cstheme="minorHAnsi"/>
              </w:rPr>
            </w:pPr>
            <w:r>
              <w:rPr>
                <w:rFonts w:asciiTheme="minorHAnsi" w:hAnsiTheme="minorHAnsi" w:cstheme="minorHAnsi"/>
              </w:rPr>
              <w:t>ΤΕΑΧ</w:t>
            </w:r>
          </w:p>
        </w:tc>
        <w:tc>
          <w:tcPr>
            <w:tcW w:w="442"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r>
      <w:tr w:rsidR="00B32B19" w:rsidTr="009C46B2">
        <w:tc>
          <w:tcPr>
            <w:tcW w:w="833" w:type="pct"/>
            <w:tcBorders>
              <w:top w:val="single" w:sz="4" w:space="0" w:color="auto"/>
              <w:left w:val="single" w:sz="4" w:space="0" w:color="auto"/>
              <w:bottom w:val="single" w:sz="4" w:space="0" w:color="auto"/>
              <w:right w:val="single" w:sz="4" w:space="0" w:color="auto"/>
            </w:tcBorders>
            <w:hideMark/>
          </w:tcPr>
          <w:p w:rsidR="00B32B19" w:rsidRDefault="00B32B19" w:rsidP="00B32B19">
            <w:pPr>
              <w:rPr>
                <w:rFonts w:asciiTheme="minorHAnsi" w:hAnsiTheme="minorHAnsi" w:cstheme="minorHAnsi"/>
              </w:rPr>
            </w:pPr>
            <w:r>
              <w:rPr>
                <w:rFonts w:asciiTheme="minorHAnsi" w:hAnsiTheme="minorHAnsi" w:cstheme="minorHAnsi"/>
              </w:rPr>
              <w:t>ΝΟΜΙΚΩΝ</w:t>
            </w:r>
          </w:p>
        </w:tc>
        <w:tc>
          <w:tcPr>
            <w:tcW w:w="442"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r>
      <w:tr w:rsidR="00B32B19" w:rsidTr="009C46B2">
        <w:tc>
          <w:tcPr>
            <w:tcW w:w="833" w:type="pct"/>
            <w:tcBorders>
              <w:top w:val="single" w:sz="4" w:space="0" w:color="auto"/>
              <w:left w:val="single" w:sz="4" w:space="0" w:color="auto"/>
              <w:bottom w:val="single" w:sz="4" w:space="0" w:color="auto"/>
              <w:right w:val="single" w:sz="4" w:space="0" w:color="auto"/>
            </w:tcBorders>
            <w:hideMark/>
          </w:tcPr>
          <w:p w:rsidR="00B32B19" w:rsidRDefault="00B32B19" w:rsidP="00B32B19">
            <w:pPr>
              <w:rPr>
                <w:rFonts w:asciiTheme="minorHAnsi" w:hAnsiTheme="minorHAnsi" w:cstheme="minorHAnsi"/>
              </w:rPr>
            </w:pPr>
            <w:r>
              <w:rPr>
                <w:rFonts w:asciiTheme="minorHAnsi" w:hAnsiTheme="minorHAnsi" w:cstheme="minorHAnsi"/>
              </w:rPr>
              <w:t>ΤΣΜΕΔΕ</w:t>
            </w:r>
          </w:p>
        </w:tc>
        <w:tc>
          <w:tcPr>
            <w:tcW w:w="442"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r>
      <w:tr w:rsidR="00B32B19" w:rsidTr="009C46B2">
        <w:tc>
          <w:tcPr>
            <w:tcW w:w="833" w:type="pct"/>
            <w:tcBorders>
              <w:top w:val="single" w:sz="4" w:space="0" w:color="auto"/>
              <w:left w:val="single" w:sz="4" w:space="0" w:color="auto"/>
              <w:bottom w:val="single" w:sz="4" w:space="0" w:color="auto"/>
              <w:right w:val="single" w:sz="4" w:space="0" w:color="auto"/>
            </w:tcBorders>
            <w:hideMark/>
          </w:tcPr>
          <w:p w:rsidR="00B32B19" w:rsidRDefault="00B32B19" w:rsidP="00B32B19">
            <w:pPr>
              <w:rPr>
                <w:rFonts w:asciiTheme="minorHAnsi" w:hAnsiTheme="minorHAnsi" w:cstheme="minorHAnsi"/>
              </w:rPr>
            </w:pPr>
            <w:r>
              <w:rPr>
                <w:rFonts w:asciiTheme="minorHAnsi" w:hAnsiTheme="minorHAnsi" w:cstheme="minorHAnsi"/>
              </w:rPr>
              <w:t>ΤΣΑΥ</w:t>
            </w:r>
          </w:p>
        </w:tc>
        <w:tc>
          <w:tcPr>
            <w:tcW w:w="442"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r>
      <w:tr w:rsidR="00B32B19" w:rsidTr="009C46B2">
        <w:tc>
          <w:tcPr>
            <w:tcW w:w="833" w:type="pct"/>
            <w:tcBorders>
              <w:top w:val="single" w:sz="4" w:space="0" w:color="auto"/>
              <w:left w:val="single" w:sz="4" w:space="0" w:color="auto"/>
              <w:bottom w:val="single" w:sz="4" w:space="0" w:color="auto"/>
              <w:right w:val="single" w:sz="4" w:space="0" w:color="auto"/>
            </w:tcBorders>
            <w:hideMark/>
          </w:tcPr>
          <w:p w:rsidR="00B32B19" w:rsidRDefault="00B32B19" w:rsidP="00B32B19">
            <w:pPr>
              <w:rPr>
                <w:rFonts w:asciiTheme="minorHAnsi" w:hAnsiTheme="minorHAnsi" w:cstheme="minorHAnsi"/>
              </w:rPr>
            </w:pPr>
            <w:r>
              <w:rPr>
                <w:rFonts w:asciiTheme="minorHAnsi" w:hAnsiTheme="minorHAnsi" w:cstheme="minorHAnsi"/>
              </w:rPr>
              <w:t>ΑΛΛΟ</w:t>
            </w:r>
          </w:p>
        </w:tc>
        <w:tc>
          <w:tcPr>
            <w:tcW w:w="442"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B32B19" w:rsidRDefault="00B32B19" w:rsidP="00B32B19">
            <w:pPr>
              <w:rPr>
                <w:rFonts w:asciiTheme="minorHAnsi" w:hAnsiTheme="minorHAnsi" w:cstheme="minorHAnsi"/>
              </w:rPr>
            </w:pPr>
          </w:p>
        </w:tc>
      </w:tr>
    </w:tbl>
    <w:p w:rsidR="00922CB9" w:rsidRDefault="00922CB9" w:rsidP="00922CB9">
      <w:pPr>
        <w:rPr>
          <w:rFonts w:asciiTheme="minorHAnsi" w:hAnsiTheme="minorHAnsi" w:cstheme="minorHAnsi"/>
        </w:rPr>
      </w:pPr>
    </w:p>
    <w:tbl>
      <w:tblPr>
        <w:tblW w:w="0" w:type="auto"/>
        <w:tblLook w:val="04A0"/>
      </w:tblPr>
      <w:tblGrid>
        <w:gridCol w:w="5833"/>
        <w:gridCol w:w="4164"/>
      </w:tblGrid>
      <w:tr w:rsidR="00922CB9" w:rsidTr="009C46B2">
        <w:tc>
          <w:tcPr>
            <w:tcW w:w="6487" w:type="dxa"/>
          </w:tcPr>
          <w:p w:rsidR="00922CB9" w:rsidRDefault="00922CB9" w:rsidP="009C46B2">
            <w:pPr>
              <w:rPr>
                <w:rFonts w:asciiTheme="minorHAnsi" w:hAnsiTheme="minorHAnsi" w:cstheme="minorHAnsi"/>
              </w:rPr>
            </w:pPr>
          </w:p>
        </w:tc>
        <w:tc>
          <w:tcPr>
            <w:tcW w:w="4502" w:type="dxa"/>
            <w:vAlign w:val="bottom"/>
            <w:hideMark/>
          </w:tcPr>
          <w:p w:rsidR="00922CB9" w:rsidRDefault="00922CB9" w:rsidP="009C46B2">
            <w:pPr>
              <w:spacing w:line="360" w:lineRule="auto"/>
              <w:jc w:val="center"/>
              <w:rPr>
                <w:rFonts w:asciiTheme="minorHAnsi" w:hAnsiTheme="minorHAnsi" w:cstheme="minorHAnsi"/>
              </w:rPr>
            </w:pPr>
            <w:r>
              <w:rPr>
                <w:rFonts w:asciiTheme="minorHAnsi" w:hAnsiTheme="minorHAnsi" w:cstheme="minorHAnsi"/>
              </w:rPr>
              <w:t>…../……/……..</w:t>
            </w:r>
          </w:p>
          <w:p w:rsidR="00922CB9" w:rsidRDefault="00922CB9" w:rsidP="009C46B2">
            <w:pPr>
              <w:spacing w:line="360" w:lineRule="auto"/>
              <w:jc w:val="center"/>
              <w:rPr>
                <w:rFonts w:asciiTheme="minorHAnsi" w:hAnsiTheme="minorHAnsi" w:cstheme="minorHAnsi"/>
              </w:rPr>
            </w:pPr>
            <w:r>
              <w:rPr>
                <w:rFonts w:asciiTheme="minorHAnsi" w:hAnsiTheme="minorHAnsi" w:cstheme="minorHAnsi"/>
              </w:rPr>
              <w:t xml:space="preserve">Η δηλούσα / </w:t>
            </w:r>
            <w:r>
              <w:rPr>
                <w:rFonts w:asciiTheme="minorHAnsi" w:hAnsiTheme="minorHAnsi" w:cstheme="minorHAnsi"/>
                <w:lang w:val="en-US"/>
              </w:rPr>
              <w:t>O</w:t>
            </w:r>
            <w:r>
              <w:rPr>
                <w:rFonts w:asciiTheme="minorHAnsi" w:hAnsiTheme="minorHAnsi" w:cstheme="minorHAnsi"/>
              </w:rPr>
              <w:t xml:space="preserve"> δηλών</w:t>
            </w:r>
          </w:p>
        </w:tc>
      </w:tr>
    </w:tbl>
    <w:p w:rsidR="00690A29" w:rsidRPr="00B43A47" w:rsidRDefault="00F728E2" w:rsidP="003F28E5">
      <w:pPr>
        <w:shd w:val="clear" w:color="auto" w:fill="FFFFFF"/>
        <w:jc w:val="both"/>
        <w:rPr>
          <w:rFonts w:asciiTheme="minorHAnsi" w:hAnsiTheme="minorHAnsi"/>
          <w:sz w:val="22"/>
          <w:szCs w:val="22"/>
        </w:rPr>
      </w:pPr>
      <w:r w:rsidRPr="000D6360">
        <w:rPr>
          <w:rFonts w:ascii="Calibri" w:hAnsi="Calibri" w:cs="Calibri"/>
          <w:i/>
          <w:color w:val="212121"/>
          <w:sz w:val="22"/>
          <w:szCs w:val="22"/>
          <w:u w:val="single"/>
        </w:rPr>
        <w:t>Επισημαίνεται ότι, η σωστή &amp; καθαρογραμμένη συμπλήρωση του Δελτίου Απογραφής είναι υποχρέωση του Αναπληρωτή.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w:t>
      </w:r>
      <w:bookmarkEnd w:id="0"/>
      <w:bookmarkEnd w:id="1"/>
      <w:bookmarkEnd w:id="2"/>
      <w:bookmarkEnd w:id="3"/>
      <w:bookmarkEnd w:id="4"/>
      <w:bookmarkEnd w:id="5"/>
    </w:p>
    <w:sectPr w:rsidR="00690A29" w:rsidRPr="00B43A47" w:rsidSect="008704A2">
      <w:footerReference w:type="even" r:id="rId8"/>
      <w:footerReference w:type="default" r:id="rId9"/>
      <w:pgSz w:w="11906" w:h="16838" w:code="9"/>
      <w:pgMar w:top="993" w:right="991" w:bottom="1702" w:left="1134" w:header="720" w:footer="4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F95" w:rsidRDefault="00877F95">
      <w:r>
        <w:separator/>
      </w:r>
    </w:p>
  </w:endnote>
  <w:endnote w:type="continuationSeparator" w:id="0">
    <w:p w:rsidR="00877F95" w:rsidRDefault="00877F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F48" w:rsidRDefault="00113382" w:rsidP="007342F8">
    <w:pPr>
      <w:pStyle w:val="a5"/>
      <w:framePr w:wrap="around" w:vAnchor="text" w:hAnchor="margin" w:xAlign="right" w:y="1"/>
      <w:rPr>
        <w:rStyle w:val="a8"/>
      </w:rPr>
    </w:pPr>
    <w:r>
      <w:rPr>
        <w:rStyle w:val="a8"/>
      </w:rPr>
      <w:fldChar w:fldCharType="begin"/>
    </w:r>
    <w:r w:rsidR="00646F48">
      <w:rPr>
        <w:rStyle w:val="a8"/>
      </w:rPr>
      <w:instrText xml:space="preserve">PAGE  </w:instrText>
    </w:r>
    <w:r>
      <w:rPr>
        <w:rStyle w:val="a8"/>
      </w:rPr>
      <w:fldChar w:fldCharType="end"/>
    </w:r>
  </w:p>
  <w:p w:rsidR="00646F48" w:rsidRDefault="00646F48" w:rsidP="007342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3E9" w:rsidRDefault="004863E9">
    <w:pPr>
      <w:pStyle w:val="a5"/>
    </w:pPr>
    <w:r>
      <w:rPr>
        <w:rFonts w:ascii="Calibri" w:hAnsi="Calibri"/>
        <w:bCs/>
        <w:noProof/>
      </w:rPr>
      <w:drawing>
        <wp:inline distT="0" distB="0" distL="0" distR="0">
          <wp:extent cx="6124575" cy="485775"/>
          <wp:effectExtent l="0" t="0" r="9525" b="9525"/>
          <wp:docPr id="2" name="Εικόνα 1" descr="Λογότυπο ΕΣΠΑ 2021-2027 &amp; ΕΠ Ανθρώπινο Δυναμικό και Κοινωνική Συνοχή 2021-2027_τελικό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Λογότυπο ΕΣΠΑ 2021-2027 &amp; ΕΠ Ανθρώπινο Δυναμικό και Κοινωνική Συνοχή 2021-2027_τελικό_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4575" cy="48577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F95" w:rsidRDefault="00877F95">
      <w:r>
        <w:separator/>
      </w:r>
    </w:p>
  </w:footnote>
  <w:footnote w:type="continuationSeparator" w:id="0">
    <w:p w:rsidR="00877F95" w:rsidRDefault="00877F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8">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nsid w:val="155518EF"/>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175432AC"/>
    <w:multiLevelType w:val="hybridMultilevel"/>
    <w:tmpl w:val="DB32AF86"/>
    <w:lvl w:ilvl="0" w:tplc="2FBCBAA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20DD74D4"/>
    <w:multiLevelType w:val="hybridMultilevel"/>
    <w:tmpl w:val="FF06269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4">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5">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2E750C75"/>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8">
    <w:nsid w:val="300B620B"/>
    <w:multiLevelType w:val="hybridMultilevel"/>
    <w:tmpl w:val="23A003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2">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3">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6">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7">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1092D97"/>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34">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35">
    <w:nsid w:val="533B3DC4"/>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8">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39">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1">
    <w:nsid w:val="5A5F2B0F"/>
    <w:multiLevelType w:val="hybridMultilevel"/>
    <w:tmpl w:val="31EA33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4">
    <w:nsid w:val="60155FBE"/>
    <w:multiLevelType w:val="hybridMultilevel"/>
    <w:tmpl w:val="76A651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61E85DCB"/>
    <w:multiLevelType w:val="hybridMultilevel"/>
    <w:tmpl w:val="9880EF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7">
    <w:nsid w:val="64EB45CE"/>
    <w:multiLevelType w:val="hybridMultilevel"/>
    <w:tmpl w:val="AE821FEC"/>
    <w:lvl w:ilvl="0" w:tplc="E0D02D52">
      <w:start w:val="1"/>
      <w:numFmt w:val="decimal"/>
      <w:lvlText w:val="%1."/>
      <w:lvlJc w:val="left"/>
      <w:pPr>
        <w:tabs>
          <w:tab w:val="num" w:pos="720"/>
        </w:tabs>
        <w:ind w:left="720" w:hanging="360"/>
      </w:pPr>
      <w:rPr>
        <w:rFonts w:ascii="Calibri" w:hAnsi="Calibri" w:cs="Tahoma"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8">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8C35A67"/>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0">
    <w:nsid w:val="6B45029C"/>
    <w:multiLevelType w:val="hybridMultilevel"/>
    <w:tmpl w:val="6C52E48E"/>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BE8629A"/>
    <w:multiLevelType w:val="hybridMultilevel"/>
    <w:tmpl w:val="EA401C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2">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3">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6D62210B"/>
    <w:multiLevelType w:val="hybridMultilevel"/>
    <w:tmpl w:val="77E29BD0"/>
    <w:lvl w:ilvl="0" w:tplc="FFF05DC8">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5">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6">
    <w:nsid w:val="73BD6875"/>
    <w:multiLevelType w:val="hybridMultilevel"/>
    <w:tmpl w:val="21BA3C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58">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nsid w:val="7C2D0FEB"/>
    <w:multiLevelType w:val="hybridMultilevel"/>
    <w:tmpl w:val="E06AE07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0">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61">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5"/>
  </w:num>
  <w:num w:numId="2">
    <w:abstractNumId w:val="52"/>
  </w:num>
  <w:num w:numId="3">
    <w:abstractNumId w:val="12"/>
  </w:num>
  <w:num w:numId="4">
    <w:abstractNumId w:val="22"/>
  </w:num>
  <w:num w:numId="5">
    <w:abstractNumId w:val="13"/>
  </w:num>
  <w:num w:numId="6">
    <w:abstractNumId w:val="61"/>
  </w:num>
  <w:num w:numId="7">
    <w:abstractNumId w:val="30"/>
  </w:num>
  <w:num w:numId="8">
    <w:abstractNumId w:val="60"/>
  </w:num>
  <w:num w:numId="9">
    <w:abstractNumId w:val="34"/>
  </w:num>
  <w:num w:numId="10">
    <w:abstractNumId w:val="26"/>
  </w:num>
  <w:num w:numId="11">
    <w:abstractNumId w:val="25"/>
  </w:num>
  <w:num w:numId="12">
    <w:abstractNumId w:val="5"/>
  </w:num>
  <w:num w:numId="13">
    <w:abstractNumId w:val="19"/>
  </w:num>
  <w:num w:numId="14">
    <w:abstractNumId w:val="21"/>
  </w:num>
  <w:num w:numId="15">
    <w:abstractNumId w:val="46"/>
  </w:num>
  <w:num w:numId="16">
    <w:abstractNumId w:val="43"/>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5"/>
  </w:num>
  <w:num w:numId="20">
    <w:abstractNumId w:val="29"/>
  </w:num>
  <w:num w:numId="21">
    <w:abstractNumId w:val="24"/>
  </w:num>
  <w:num w:numId="22">
    <w:abstractNumId w:val="39"/>
  </w:num>
  <w:num w:numId="23">
    <w:abstractNumId w:val="14"/>
  </w:num>
  <w:num w:numId="24">
    <w:abstractNumId w:val="10"/>
  </w:num>
  <w:num w:numId="25">
    <w:abstractNumId w:val="35"/>
  </w:num>
  <w:num w:numId="26">
    <w:abstractNumId w:val="7"/>
  </w:num>
  <w:num w:numId="27">
    <w:abstractNumId w:val="59"/>
  </w:num>
  <w:num w:numId="28">
    <w:abstractNumId w:val="36"/>
  </w:num>
  <w:num w:numId="29">
    <w:abstractNumId w:val="50"/>
  </w:num>
  <w:num w:numId="30">
    <w:abstractNumId w:val="48"/>
  </w:num>
  <w:num w:numId="31">
    <w:abstractNumId w:val="32"/>
  </w:num>
  <w:num w:numId="32">
    <w:abstractNumId w:val="44"/>
  </w:num>
  <w:num w:numId="33">
    <w:abstractNumId w:val="31"/>
  </w:num>
  <w:num w:numId="34">
    <w:abstractNumId w:val="16"/>
  </w:num>
  <w:num w:numId="35">
    <w:abstractNumId w:val="49"/>
  </w:num>
  <w:num w:numId="36">
    <w:abstractNumId w:val="54"/>
  </w:num>
  <w:num w:numId="37">
    <w:abstractNumId w:val="18"/>
  </w:num>
  <w:num w:numId="38">
    <w:abstractNumId w:val="23"/>
  </w:num>
  <w:num w:numId="39">
    <w:abstractNumId w:val="6"/>
  </w:num>
  <w:num w:numId="40">
    <w:abstractNumId w:val="45"/>
  </w:num>
  <w:num w:numId="41">
    <w:abstractNumId w:val="9"/>
  </w:num>
  <w:num w:numId="42">
    <w:abstractNumId w:val="42"/>
  </w:num>
  <w:num w:numId="43">
    <w:abstractNumId w:val="57"/>
  </w:num>
  <w:num w:numId="44">
    <w:abstractNumId w:val="33"/>
  </w:num>
  <w:num w:numId="45">
    <w:abstractNumId w:val="27"/>
  </w:num>
  <w:num w:numId="46">
    <w:abstractNumId w:val="11"/>
  </w:num>
  <w:num w:numId="47">
    <w:abstractNumId w:val="53"/>
  </w:num>
  <w:num w:numId="48">
    <w:abstractNumId w:val="37"/>
  </w:num>
  <w:num w:numId="49">
    <w:abstractNumId w:val="17"/>
  </w:num>
  <w:num w:numId="50">
    <w:abstractNumId w:val="40"/>
  </w:num>
  <w:num w:numId="51">
    <w:abstractNumId w:val="41"/>
  </w:num>
  <w:num w:numId="52">
    <w:abstractNumId w:val="56"/>
  </w:num>
  <w:num w:numId="53">
    <w:abstractNumId w:val="51"/>
  </w:num>
  <w:num w:numId="54">
    <w:abstractNumId w:val="38"/>
  </w:num>
  <w:num w:numId="55">
    <w:abstractNumId w:val="58"/>
  </w:num>
  <w:num w:numId="56">
    <w:abstractNumId w:val="47"/>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20"/>
  <w:noPunctuationKerning/>
  <w:characterSpacingControl w:val="doNotCompress"/>
  <w:hdrShapeDefaults>
    <o:shapedefaults v:ext="edit" spidmax="7170"/>
  </w:hdrShapeDefaults>
  <w:footnotePr>
    <w:footnote w:id="-1"/>
    <w:footnote w:id="0"/>
  </w:footnotePr>
  <w:endnotePr>
    <w:endnote w:id="-1"/>
    <w:endnote w:id="0"/>
  </w:endnotePr>
  <w:compat/>
  <w:rsids>
    <w:rsidRoot w:val="00332711"/>
    <w:rsid w:val="000008ED"/>
    <w:rsid w:val="00000932"/>
    <w:rsid w:val="00000BA6"/>
    <w:rsid w:val="00000E24"/>
    <w:rsid w:val="00001120"/>
    <w:rsid w:val="0000126B"/>
    <w:rsid w:val="00001D2C"/>
    <w:rsid w:val="00001DF6"/>
    <w:rsid w:val="00001E70"/>
    <w:rsid w:val="000026CE"/>
    <w:rsid w:val="00002E0E"/>
    <w:rsid w:val="000030D9"/>
    <w:rsid w:val="00004054"/>
    <w:rsid w:val="00004366"/>
    <w:rsid w:val="0000436A"/>
    <w:rsid w:val="00004950"/>
    <w:rsid w:val="000050D8"/>
    <w:rsid w:val="00005551"/>
    <w:rsid w:val="00005838"/>
    <w:rsid w:val="00005B46"/>
    <w:rsid w:val="000060BE"/>
    <w:rsid w:val="000065D9"/>
    <w:rsid w:val="00007669"/>
    <w:rsid w:val="000079D5"/>
    <w:rsid w:val="00007E0B"/>
    <w:rsid w:val="000103D3"/>
    <w:rsid w:val="00010795"/>
    <w:rsid w:val="00010AE3"/>
    <w:rsid w:val="0001143D"/>
    <w:rsid w:val="00011889"/>
    <w:rsid w:val="00012079"/>
    <w:rsid w:val="00012691"/>
    <w:rsid w:val="000129A8"/>
    <w:rsid w:val="0001314A"/>
    <w:rsid w:val="0001376F"/>
    <w:rsid w:val="000138C5"/>
    <w:rsid w:val="00013FAC"/>
    <w:rsid w:val="000144F3"/>
    <w:rsid w:val="00014EEB"/>
    <w:rsid w:val="000158F8"/>
    <w:rsid w:val="00015AE3"/>
    <w:rsid w:val="0001629A"/>
    <w:rsid w:val="000166CE"/>
    <w:rsid w:val="000168DB"/>
    <w:rsid w:val="00016C35"/>
    <w:rsid w:val="000170F1"/>
    <w:rsid w:val="00017FDE"/>
    <w:rsid w:val="000201A4"/>
    <w:rsid w:val="000203C7"/>
    <w:rsid w:val="000203CC"/>
    <w:rsid w:val="00020559"/>
    <w:rsid w:val="00020593"/>
    <w:rsid w:val="000205BF"/>
    <w:rsid w:val="00020E89"/>
    <w:rsid w:val="000219D2"/>
    <w:rsid w:val="00022465"/>
    <w:rsid w:val="000230BD"/>
    <w:rsid w:val="00023266"/>
    <w:rsid w:val="0002352B"/>
    <w:rsid w:val="000235A8"/>
    <w:rsid w:val="00023B3B"/>
    <w:rsid w:val="00023B76"/>
    <w:rsid w:val="00024495"/>
    <w:rsid w:val="0002450D"/>
    <w:rsid w:val="00025198"/>
    <w:rsid w:val="0002549E"/>
    <w:rsid w:val="00025BB9"/>
    <w:rsid w:val="00026294"/>
    <w:rsid w:val="00026510"/>
    <w:rsid w:val="0002668C"/>
    <w:rsid w:val="00026887"/>
    <w:rsid w:val="00027398"/>
    <w:rsid w:val="000276E8"/>
    <w:rsid w:val="0002798E"/>
    <w:rsid w:val="00030427"/>
    <w:rsid w:val="00030590"/>
    <w:rsid w:val="00030BB5"/>
    <w:rsid w:val="000313D9"/>
    <w:rsid w:val="000314A8"/>
    <w:rsid w:val="00031A12"/>
    <w:rsid w:val="00031BE2"/>
    <w:rsid w:val="00031E13"/>
    <w:rsid w:val="000324D6"/>
    <w:rsid w:val="00032F7D"/>
    <w:rsid w:val="0003358E"/>
    <w:rsid w:val="00033A9F"/>
    <w:rsid w:val="00033AD2"/>
    <w:rsid w:val="00034986"/>
    <w:rsid w:val="00034FDF"/>
    <w:rsid w:val="0003513E"/>
    <w:rsid w:val="00035141"/>
    <w:rsid w:val="00035257"/>
    <w:rsid w:val="000358BF"/>
    <w:rsid w:val="00036188"/>
    <w:rsid w:val="00036550"/>
    <w:rsid w:val="00036D16"/>
    <w:rsid w:val="00036E4E"/>
    <w:rsid w:val="000372B4"/>
    <w:rsid w:val="00037524"/>
    <w:rsid w:val="00037BE0"/>
    <w:rsid w:val="000401F6"/>
    <w:rsid w:val="000405AA"/>
    <w:rsid w:val="000405F0"/>
    <w:rsid w:val="00040E40"/>
    <w:rsid w:val="00040EB2"/>
    <w:rsid w:val="000418C3"/>
    <w:rsid w:val="00041CDB"/>
    <w:rsid w:val="00041F9A"/>
    <w:rsid w:val="00043B44"/>
    <w:rsid w:val="00043F0B"/>
    <w:rsid w:val="00043F9D"/>
    <w:rsid w:val="000446E6"/>
    <w:rsid w:val="00044743"/>
    <w:rsid w:val="00044D94"/>
    <w:rsid w:val="000452DF"/>
    <w:rsid w:val="00045564"/>
    <w:rsid w:val="00045565"/>
    <w:rsid w:val="0004571C"/>
    <w:rsid w:val="00046120"/>
    <w:rsid w:val="000465D5"/>
    <w:rsid w:val="00046731"/>
    <w:rsid w:val="000469AB"/>
    <w:rsid w:val="00047084"/>
    <w:rsid w:val="00047199"/>
    <w:rsid w:val="00047C08"/>
    <w:rsid w:val="00050509"/>
    <w:rsid w:val="00050ED9"/>
    <w:rsid w:val="00050EFD"/>
    <w:rsid w:val="00051500"/>
    <w:rsid w:val="0005179A"/>
    <w:rsid w:val="0005181A"/>
    <w:rsid w:val="0005202C"/>
    <w:rsid w:val="00052239"/>
    <w:rsid w:val="0005273F"/>
    <w:rsid w:val="000528BD"/>
    <w:rsid w:val="0005298D"/>
    <w:rsid w:val="00053104"/>
    <w:rsid w:val="000543BF"/>
    <w:rsid w:val="000549A2"/>
    <w:rsid w:val="00054BFF"/>
    <w:rsid w:val="000560D6"/>
    <w:rsid w:val="000562A1"/>
    <w:rsid w:val="000566C4"/>
    <w:rsid w:val="00056856"/>
    <w:rsid w:val="00056D84"/>
    <w:rsid w:val="00056E1E"/>
    <w:rsid w:val="000576FD"/>
    <w:rsid w:val="00057B70"/>
    <w:rsid w:val="0006036C"/>
    <w:rsid w:val="00060B30"/>
    <w:rsid w:val="00060CC1"/>
    <w:rsid w:val="00061B57"/>
    <w:rsid w:val="0006239E"/>
    <w:rsid w:val="00062C75"/>
    <w:rsid w:val="00062F6A"/>
    <w:rsid w:val="00063FB6"/>
    <w:rsid w:val="00064309"/>
    <w:rsid w:val="00064710"/>
    <w:rsid w:val="00064CE1"/>
    <w:rsid w:val="000654E9"/>
    <w:rsid w:val="00065BB0"/>
    <w:rsid w:val="0006601A"/>
    <w:rsid w:val="00066208"/>
    <w:rsid w:val="000665E1"/>
    <w:rsid w:val="000669D2"/>
    <w:rsid w:val="00066A0D"/>
    <w:rsid w:val="0006799B"/>
    <w:rsid w:val="00070641"/>
    <w:rsid w:val="0007072B"/>
    <w:rsid w:val="00071409"/>
    <w:rsid w:val="00071ABC"/>
    <w:rsid w:val="00071BA8"/>
    <w:rsid w:val="000726A5"/>
    <w:rsid w:val="000726F6"/>
    <w:rsid w:val="00073727"/>
    <w:rsid w:val="0007459E"/>
    <w:rsid w:val="0007510D"/>
    <w:rsid w:val="00075321"/>
    <w:rsid w:val="000757DE"/>
    <w:rsid w:val="00075D26"/>
    <w:rsid w:val="00075E87"/>
    <w:rsid w:val="00075ED7"/>
    <w:rsid w:val="000767FA"/>
    <w:rsid w:val="00076D21"/>
    <w:rsid w:val="00076DC2"/>
    <w:rsid w:val="0007730A"/>
    <w:rsid w:val="0007788E"/>
    <w:rsid w:val="00077B6D"/>
    <w:rsid w:val="00077B87"/>
    <w:rsid w:val="00080506"/>
    <w:rsid w:val="00080883"/>
    <w:rsid w:val="00080B75"/>
    <w:rsid w:val="00080C2A"/>
    <w:rsid w:val="00080FD5"/>
    <w:rsid w:val="0008127F"/>
    <w:rsid w:val="00081A06"/>
    <w:rsid w:val="0008201E"/>
    <w:rsid w:val="0008203F"/>
    <w:rsid w:val="0008216B"/>
    <w:rsid w:val="000822A8"/>
    <w:rsid w:val="000826AB"/>
    <w:rsid w:val="00082C4F"/>
    <w:rsid w:val="00083465"/>
    <w:rsid w:val="00083BC9"/>
    <w:rsid w:val="00084361"/>
    <w:rsid w:val="00084BA1"/>
    <w:rsid w:val="00084C02"/>
    <w:rsid w:val="0008509F"/>
    <w:rsid w:val="000854B3"/>
    <w:rsid w:val="00085630"/>
    <w:rsid w:val="000857FC"/>
    <w:rsid w:val="000858E2"/>
    <w:rsid w:val="000859CD"/>
    <w:rsid w:val="00085BE6"/>
    <w:rsid w:val="0008605E"/>
    <w:rsid w:val="000864EE"/>
    <w:rsid w:val="000867BC"/>
    <w:rsid w:val="00086D4E"/>
    <w:rsid w:val="00087325"/>
    <w:rsid w:val="000900C2"/>
    <w:rsid w:val="0009031B"/>
    <w:rsid w:val="0009033A"/>
    <w:rsid w:val="0009054B"/>
    <w:rsid w:val="0009109B"/>
    <w:rsid w:val="00091263"/>
    <w:rsid w:val="000914D3"/>
    <w:rsid w:val="00091A2A"/>
    <w:rsid w:val="00092325"/>
    <w:rsid w:val="0009291A"/>
    <w:rsid w:val="00092A54"/>
    <w:rsid w:val="00092B99"/>
    <w:rsid w:val="00092EEF"/>
    <w:rsid w:val="00093280"/>
    <w:rsid w:val="0009328A"/>
    <w:rsid w:val="0009341B"/>
    <w:rsid w:val="00093C52"/>
    <w:rsid w:val="000941D4"/>
    <w:rsid w:val="000945DA"/>
    <w:rsid w:val="00095232"/>
    <w:rsid w:val="0009558A"/>
    <w:rsid w:val="00095A04"/>
    <w:rsid w:val="00096A50"/>
    <w:rsid w:val="00097013"/>
    <w:rsid w:val="000972C4"/>
    <w:rsid w:val="00097966"/>
    <w:rsid w:val="00097D6C"/>
    <w:rsid w:val="000A0DA6"/>
    <w:rsid w:val="000A21B0"/>
    <w:rsid w:val="000A2263"/>
    <w:rsid w:val="000A2DAA"/>
    <w:rsid w:val="000A2DB6"/>
    <w:rsid w:val="000A41B1"/>
    <w:rsid w:val="000A4611"/>
    <w:rsid w:val="000A47CC"/>
    <w:rsid w:val="000A4EE8"/>
    <w:rsid w:val="000A4F3C"/>
    <w:rsid w:val="000A530A"/>
    <w:rsid w:val="000A6347"/>
    <w:rsid w:val="000A67DB"/>
    <w:rsid w:val="000A68B1"/>
    <w:rsid w:val="000A6A37"/>
    <w:rsid w:val="000A6B6E"/>
    <w:rsid w:val="000A701F"/>
    <w:rsid w:val="000A77A1"/>
    <w:rsid w:val="000A7833"/>
    <w:rsid w:val="000A7BED"/>
    <w:rsid w:val="000B1FF7"/>
    <w:rsid w:val="000B2734"/>
    <w:rsid w:val="000B2D7C"/>
    <w:rsid w:val="000B349F"/>
    <w:rsid w:val="000B3806"/>
    <w:rsid w:val="000B4ABF"/>
    <w:rsid w:val="000B4AE4"/>
    <w:rsid w:val="000B54AC"/>
    <w:rsid w:val="000B6805"/>
    <w:rsid w:val="000B6BBF"/>
    <w:rsid w:val="000B717A"/>
    <w:rsid w:val="000B7343"/>
    <w:rsid w:val="000B747B"/>
    <w:rsid w:val="000B7E19"/>
    <w:rsid w:val="000C04CA"/>
    <w:rsid w:val="000C064E"/>
    <w:rsid w:val="000C076B"/>
    <w:rsid w:val="000C0A5B"/>
    <w:rsid w:val="000C0AFD"/>
    <w:rsid w:val="000C0C38"/>
    <w:rsid w:val="000C0DFC"/>
    <w:rsid w:val="000C1BE3"/>
    <w:rsid w:val="000C23FF"/>
    <w:rsid w:val="000C28EA"/>
    <w:rsid w:val="000C38EB"/>
    <w:rsid w:val="000C3D0A"/>
    <w:rsid w:val="000C4717"/>
    <w:rsid w:val="000C496B"/>
    <w:rsid w:val="000C4B5A"/>
    <w:rsid w:val="000C4D2F"/>
    <w:rsid w:val="000C5869"/>
    <w:rsid w:val="000C5B5F"/>
    <w:rsid w:val="000C67AF"/>
    <w:rsid w:val="000C698C"/>
    <w:rsid w:val="000C6E64"/>
    <w:rsid w:val="000C71D3"/>
    <w:rsid w:val="000C79B2"/>
    <w:rsid w:val="000C7D5E"/>
    <w:rsid w:val="000D0416"/>
    <w:rsid w:val="000D0D0A"/>
    <w:rsid w:val="000D0DCE"/>
    <w:rsid w:val="000D0EE8"/>
    <w:rsid w:val="000D0FDA"/>
    <w:rsid w:val="000D110F"/>
    <w:rsid w:val="000D1856"/>
    <w:rsid w:val="000D191A"/>
    <w:rsid w:val="000D1CCD"/>
    <w:rsid w:val="000D1FA1"/>
    <w:rsid w:val="000D2A97"/>
    <w:rsid w:val="000D3158"/>
    <w:rsid w:val="000D3171"/>
    <w:rsid w:val="000D340C"/>
    <w:rsid w:val="000D3C35"/>
    <w:rsid w:val="000D57C1"/>
    <w:rsid w:val="000D594D"/>
    <w:rsid w:val="000D5CC0"/>
    <w:rsid w:val="000D5E53"/>
    <w:rsid w:val="000D6360"/>
    <w:rsid w:val="000D6EA0"/>
    <w:rsid w:val="000D7C5C"/>
    <w:rsid w:val="000D7EDC"/>
    <w:rsid w:val="000E0348"/>
    <w:rsid w:val="000E09B5"/>
    <w:rsid w:val="000E123B"/>
    <w:rsid w:val="000E1364"/>
    <w:rsid w:val="000E1592"/>
    <w:rsid w:val="000E187C"/>
    <w:rsid w:val="000E2FDA"/>
    <w:rsid w:val="000E3664"/>
    <w:rsid w:val="000E3D5E"/>
    <w:rsid w:val="000E410A"/>
    <w:rsid w:val="000E45E3"/>
    <w:rsid w:val="000E4CA9"/>
    <w:rsid w:val="000E528E"/>
    <w:rsid w:val="000E5928"/>
    <w:rsid w:val="000E5E8B"/>
    <w:rsid w:val="000E6213"/>
    <w:rsid w:val="000E759B"/>
    <w:rsid w:val="000E76DE"/>
    <w:rsid w:val="000E7938"/>
    <w:rsid w:val="000E79B6"/>
    <w:rsid w:val="000F055E"/>
    <w:rsid w:val="000F062A"/>
    <w:rsid w:val="000F084F"/>
    <w:rsid w:val="000F09F9"/>
    <w:rsid w:val="000F1E49"/>
    <w:rsid w:val="000F2428"/>
    <w:rsid w:val="000F24C3"/>
    <w:rsid w:val="000F292A"/>
    <w:rsid w:val="000F2D00"/>
    <w:rsid w:val="000F2F26"/>
    <w:rsid w:val="000F33B3"/>
    <w:rsid w:val="000F3B2A"/>
    <w:rsid w:val="000F3E6C"/>
    <w:rsid w:val="000F4966"/>
    <w:rsid w:val="000F51C0"/>
    <w:rsid w:val="000F520A"/>
    <w:rsid w:val="000F52F1"/>
    <w:rsid w:val="000F5B34"/>
    <w:rsid w:val="000F5E73"/>
    <w:rsid w:val="000F5F41"/>
    <w:rsid w:val="000F649E"/>
    <w:rsid w:val="000F6897"/>
    <w:rsid w:val="000F6AF3"/>
    <w:rsid w:val="000F72B5"/>
    <w:rsid w:val="000F7C3B"/>
    <w:rsid w:val="0010016D"/>
    <w:rsid w:val="001006F5"/>
    <w:rsid w:val="001011A0"/>
    <w:rsid w:val="00101F6D"/>
    <w:rsid w:val="001024C8"/>
    <w:rsid w:val="00104F0B"/>
    <w:rsid w:val="00105173"/>
    <w:rsid w:val="00105CF0"/>
    <w:rsid w:val="00106102"/>
    <w:rsid w:val="00106153"/>
    <w:rsid w:val="001066E9"/>
    <w:rsid w:val="001070CE"/>
    <w:rsid w:val="001078DB"/>
    <w:rsid w:val="00107B2A"/>
    <w:rsid w:val="00107CCF"/>
    <w:rsid w:val="00107F2E"/>
    <w:rsid w:val="00110B8D"/>
    <w:rsid w:val="00110DA2"/>
    <w:rsid w:val="00110F96"/>
    <w:rsid w:val="00110FD3"/>
    <w:rsid w:val="00111086"/>
    <w:rsid w:val="001111E1"/>
    <w:rsid w:val="00111603"/>
    <w:rsid w:val="00111702"/>
    <w:rsid w:val="00111744"/>
    <w:rsid w:val="00113382"/>
    <w:rsid w:val="00114045"/>
    <w:rsid w:val="00114B76"/>
    <w:rsid w:val="00114CD4"/>
    <w:rsid w:val="00114CF5"/>
    <w:rsid w:val="00114DA9"/>
    <w:rsid w:val="0011526B"/>
    <w:rsid w:val="00115D99"/>
    <w:rsid w:val="0011631A"/>
    <w:rsid w:val="00116C3C"/>
    <w:rsid w:val="0011713B"/>
    <w:rsid w:val="0012081C"/>
    <w:rsid w:val="00120AAC"/>
    <w:rsid w:val="00120D74"/>
    <w:rsid w:val="00121DAE"/>
    <w:rsid w:val="001226E5"/>
    <w:rsid w:val="001227D5"/>
    <w:rsid w:val="00122ADF"/>
    <w:rsid w:val="0012309C"/>
    <w:rsid w:val="001237BB"/>
    <w:rsid w:val="00123BE3"/>
    <w:rsid w:val="0012411C"/>
    <w:rsid w:val="0012423C"/>
    <w:rsid w:val="00124C8A"/>
    <w:rsid w:val="00124E49"/>
    <w:rsid w:val="001252E2"/>
    <w:rsid w:val="00125574"/>
    <w:rsid w:val="001256CB"/>
    <w:rsid w:val="0012619B"/>
    <w:rsid w:val="00126B5B"/>
    <w:rsid w:val="00126E9F"/>
    <w:rsid w:val="001271B0"/>
    <w:rsid w:val="00127AFF"/>
    <w:rsid w:val="00127CB8"/>
    <w:rsid w:val="0013007A"/>
    <w:rsid w:val="001313BB"/>
    <w:rsid w:val="001316B2"/>
    <w:rsid w:val="0013195A"/>
    <w:rsid w:val="00131E7A"/>
    <w:rsid w:val="0013223B"/>
    <w:rsid w:val="0013241B"/>
    <w:rsid w:val="00132940"/>
    <w:rsid w:val="00133282"/>
    <w:rsid w:val="001333B8"/>
    <w:rsid w:val="00133EFF"/>
    <w:rsid w:val="001352A2"/>
    <w:rsid w:val="001356E4"/>
    <w:rsid w:val="001359C5"/>
    <w:rsid w:val="00135A41"/>
    <w:rsid w:val="00135AC2"/>
    <w:rsid w:val="001361EB"/>
    <w:rsid w:val="00136536"/>
    <w:rsid w:val="001404AB"/>
    <w:rsid w:val="0014084C"/>
    <w:rsid w:val="00140E1D"/>
    <w:rsid w:val="00142112"/>
    <w:rsid w:val="001423A1"/>
    <w:rsid w:val="001424E9"/>
    <w:rsid w:val="001429C9"/>
    <w:rsid w:val="00142F67"/>
    <w:rsid w:val="001434E2"/>
    <w:rsid w:val="00143DEB"/>
    <w:rsid w:val="0014429B"/>
    <w:rsid w:val="00144799"/>
    <w:rsid w:val="001449E6"/>
    <w:rsid w:val="00144C3B"/>
    <w:rsid w:val="00144D7D"/>
    <w:rsid w:val="0014537D"/>
    <w:rsid w:val="0014543D"/>
    <w:rsid w:val="0014597F"/>
    <w:rsid w:val="00146334"/>
    <w:rsid w:val="001465C3"/>
    <w:rsid w:val="0014724A"/>
    <w:rsid w:val="0014754B"/>
    <w:rsid w:val="001477BF"/>
    <w:rsid w:val="001502CF"/>
    <w:rsid w:val="0015098D"/>
    <w:rsid w:val="001509BF"/>
    <w:rsid w:val="00150A72"/>
    <w:rsid w:val="00150D94"/>
    <w:rsid w:val="0015150E"/>
    <w:rsid w:val="00151664"/>
    <w:rsid w:val="00151C81"/>
    <w:rsid w:val="00151E11"/>
    <w:rsid w:val="0015202C"/>
    <w:rsid w:val="001522B1"/>
    <w:rsid w:val="00152783"/>
    <w:rsid w:val="00152AC3"/>
    <w:rsid w:val="0015304B"/>
    <w:rsid w:val="001533AF"/>
    <w:rsid w:val="00153A3F"/>
    <w:rsid w:val="00153F83"/>
    <w:rsid w:val="0015495C"/>
    <w:rsid w:val="00155F1E"/>
    <w:rsid w:val="0015659D"/>
    <w:rsid w:val="00157542"/>
    <w:rsid w:val="00157AB4"/>
    <w:rsid w:val="00157DF5"/>
    <w:rsid w:val="00157FD2"/>
    <w:rsid w:val="0016028D"/>
    <w:rsid w:val="001608F3"/>
    <w:rsid w:val="00161E56"/>
    <w:rsid w:val="00162419"/>
    <w:rsid w:val="00162471"/>
    <w:rsid w:val="0016315F"/>
    <w:rsid w:val="00163A59"/>
    <w:rsid w:val="00163AE1"/>
    <w:rsid w:val="00163BF2"/>
    <w:rsid w:val="001644CB"/>
    <w:rsid w:val="00164524"/>
    <w:rsid w:val="0016499F"/>
    <w:rsid w:val="00164B29"/>
    <w:rsid w:val="00164EE4"/>
    <w:rsid w:val="00165192"/>
    <w:rsid w:val="00165E10"/>
    <w:rsid w:val="0016632C"/>
    <w:rsid w:val="00166571"/>
    <w:rsid w:val="00167DE6"/>
    <w:rsid w:val="00167F16"/>
    <w:rsid w:val="001701F6"/>
    <w:rsid w:val="00170297"/>
    <w:rsid w:val="001708EF"/>
    <w:rsid w:val="00170B4B"/>
    <w:rsid w:val="00170C7A"/>
    <w:rsid w:val="00171229"/>
    <w:rsid w:val="0017122F"/>
    <w:rsid w:val="00171513"/>
    <w:rsid w:val="00171987"/>
    <w:rsid w:val="00171C91"/>
    <w:rsid w:val="0017287F"/>
    <w:rsid w:val="00172FDF"/>
    <w:rsid w:val="001733AC"/>
    <w:rsid w:val="00173E13"/>
    <w:rsid w:val="00174431"/>
    <w:rsid w:val="0017454A"/>
    <w:rsid w:val="00174827"/>
    <w:rsid w:val="0017492A"/>
    <w:rsid w:val="001752D7"/>
    <w:rsid w:val="0017532D"/>
    <w:rsid w:val="00175430"/>
    <w:rsid w:val="00175678"/>
    <w:rsid w:val="00175E51"/>
    <w:rsid w:val="001760BD"/>
    <w:rsid w:val="00176187"/>
    <w:rsid w:val="0017630C"/>
    <w:rsid w:val="0017638D"/>
    <w:rsid w:val="001764D2"/>
    <w:rsid w:val="001764F1"/>
    <w:rsid w:val="001765B5"/>
    <w:rsid w:val="00176E4A"/>
    <w:rsid w:val="001770F7"/>
    <w:rsid w:val="001773D0"/>
    <w:rsid w:val="0017741F"/>
    <w:rsid w:val="001778D2"/>
    <w:rsid w:val="00177B37"/>
    <w:rsid w:val="00177C93"/>
    <w:rsid w:val="00177D65"/>
    <w:rsid w:val="0018086C"/>
    <w:rsid w:val="0018090D"/>
    <w:rsid w:val="00180AC9"/>
    <w:rsid w:val="00180F84"/>
    <w:rsid w:val="001817B9"/>
    <w:rsid w:val="00181AD7"/>
    <w:rsid w:val="00182F4B"/>
    <w:rsid w:val="001832EA"/>
    <w:rsid w:val="001835BB"/>
    <w:rsid w:val="001836C6"/>
    <w:rsid w:val="001842E4"/>
    <w:rsid w:val="00184B1D"/>
    <w:rsid w:val="001854ED"/>
    <w:rsid w:val="0018558C"/>
    <w:rsid w:val="00185ABD"/>
    <w:rsid w:val="00186978"/>
    <w:rsid w:val="00186C12"/>
    <w:rsid w:val="00186F0F"/>
    <w:rsid w:val="0018751F"/>
    <w:rsid w:val="00187A4E"/>
    <w:rsid w:val="00187C5E"/>
    <w:rsid w:val="00187EBE"/>
    <w:rsid w:val="001901A9"/>
    <w:rsid w:val="00190E2D"/>
    <w:rsid w:val="00191C64"/>
    <w:rsid w:val="00191E8F"/>
    <w:rsid w:val="00191FC3"/>
    <w:rsid w:val="001922C0"/>
    <w:rsid w:val="001922E2"/>
    <w:rsid w:val="00192BC4"/>
    <w:rsid w:val="00192D54"/>
    <w:rsid w:val="0019308B"/>
    <w:rsid w:val="0019320A"/>
    <w:rsid w:val="0019388A"/>
    <w:rsid w:val="00193A71"/>
    <w:rsid w:val="00193DA0"/>
    <w:rsid w:val="00194273"/>
    <w:rsid w:val="0019470D"/>
    <w:rsid w:val="00194A28"/>
    <w:rsid w:val="00195B3A"/>
    <w:rsid w:val="00195C9A"/>
    <w:rsid w:val="00196135"/>
    <w:rsid w:val="0019701E"/>
    <w:rsid w:val="00197194"/>
    <w:rsid w:val="0019762E"/>
    <w:rsid w:val="001A0144"/>
    <w:rsid w:val="001A09CB"/>
    <w:rsid w:val="001A11A7"/>
    <w:rsid w:val="001A125D"/>
    <w:rsid w:val="001A161D"/>
    <w:rsid w:val="001A171C"/>
    <w:rsid w:val="001A1AC7"/>
    <w:rsid w:val="001A242F"/>
    <w:rsid w:val="001A2438"/>
    <w:rsid w:val="001A2580"/>
    <w:rsid w:val="001A28D6"/>
    <w:rsid w:val="001A2940"/>
    <w:rsid w:val="001A2BD3"/>
    <w:rsid w:val="001A2F19"/>
    <w:rsid w:val="001A3AA0"/>
    <w:rsid w:val="001A3D1C"/>
    <w:rsid w:val="001A40CF"/>
    <w:rsid w:val="001A512A"/>
    <w:rsid w:val="001A5307"/>
    <w:rsid w:val="001A5CF5"/>
    <w:rsid w:val="001A5DDD"/>
    <w:rsid w:val="001A619C"/>
    <w:rsid w:val="001A69D6"/>
    <w:rsid w:val="001A6DBD"/>
    <w:rsid w:val="001A6E39"/>
    <w:rsid w:val="001A7710"/>
    <w:rsid w:val="001B0429"/>
    <w:rsid w:val="001B0786"/>
    <w:rsid w:val="001B0C25"/>
    <w:rsid w:val="001B0FD6"/>
    <w:rsid w:val="001B1730"/>
    <w:rsid w:val="001B1AC1"/>
    <w:rsid w:val="001B1B48"/>
    <w:rsid w:val="001B2009"/>
    <w:rsid w:val="001B2FC4"/>
    <w:rsid w:val="001B3078"/>
    <w:rsid w:val="001B31D4"/>
    <w:rsid w:val="001B33C8"/>
    <w:rsid w:val="001B3FAE"/>
    <w:rsid w:val="001B40DA"/>
    <w:rsid w:val="001B41B0"/>
    <w:rsid w:val="001B41B7"/>
    <w:rsid w:val="001B41B9"/>
    <w:rsid w:val="001B45A7"/>
    <w:rsid w:val="001B4FD7"/>
    <w:rsid w:val="001B5489"/>
    <w:rsid w:val="001B5610"/>
    <w:rsid w:val="001B5EB3"/>
    <w:rsid w:val="001B7098"/>
    <w:rsid w:val="001B7198"/>
    <w:rsid w:val="001B73A9"/>
    <w:rsid w:val="001B7493"/>
    <w:rsid w:val="001C05FA"/>
    <w:rsid w:val="001C0B33"/>
    <w:rsid w:val="001C0B4F"/>
    <w:rsid w:val="001C142E"/>
    <w:rsid w:val="001C199D"/>
    <w:rsid w:val="001C24EB"/>
    <w:rsid w:val="001C2E5C"/>
    <w:rsid w:val="001C3086"/>
    <w:rsid w:val="001C33E2"/>
    <w:rsid w:val="001C3CD6"/>
    <w:rsid w:val="001C3D9C"/>
    <w:rsid w:val="001C534C"/>
    <w:rsid w:val="001C58A3"/>
    <w:rsid w:val="001C5AFA"/>
    <w:rsid w:val="001C60A1"/>
    <w:rsid w:val="001C70AE"/>
    <w:rsid w:val="001C78F8"/>
    <w:rsid w:val="001C7909"/>
    <w:rsid w:val="001C7C08"/>
    <w:rsid w:val="001D0350"/>
    <w:rsid w:val="001D05D4"/>
    <w:rsid w:val="001D07A0"/>
    <w:rsid w:val="001D0ADF"/>
    <w:rsid w:val="001D0D1C"/>
    <w:rsid w:val="001D11C7"/>
    <w:rsid w:val="001D130B"/>
    <w:rsid w:val="001D176A"/>
    <w:rsid w:val="001D1794"/>
    <w:rsid w:val="001D2227"/>
    <w:rsid w:val="001D223E"/>
    <w:rsid w:val="001D2581"/>
    <w:rsid w:val="001D2CA5"/>
    <w:rsid w:val="001D36A6"/>
    <w:rsid w:val="001D3DDA"/>
    <w:rsid w:val="001D3FBB"/>
    <w:rsid w:val="001D4313"/>
    <w:rsid w:val="001D4320"/>
    <w:rsid w:val="001D493D"/>
    <w:rsid w:val="001D4F63"/>
    <w:rsid w:val="001D5C80"/>
    <w:rsid w:val="001D5EE4"/>
    <w:rsid w:val="001D700E"/>
    <w:rsid w:val="001D793A"/>
    <w:rsid w:val="001D7BDD"/>
    <w:rsid w:val="001E00FA"/>
    <w:rsid w:val="001E0283"/>
    <w:rsid w:val="001E078D"/>
    <w:rsid w:val="001E0804"/>
    <w:rsid w:val="001E0FD8"/>
    <w:rsid w:val="001E107B"/>
    <w:rsid w:val="001E17B1"/>
    <w:rsid w:val="001E1887"/>
    <w:rsid w:val="001E1A09"/>
    <w:rsid w:val="001E1AD9"/>
    <w:rsid w:val="001E1EC0"/>
    <w:rsid w:val="001E1EEE"/>
    <w:rsid w:val="001E24F5"/>
    <w:rsid w:val="001E2A36"/>
    <w:rsid w:val="001E2C10"/>
    <w:rsid w:val="001E31F8"/>
    <w:rsid w:val="001E3327"/>
    <w:rsid w:val="001E42AE"/>
    <w:rsid w:val="001E432F"/>
    <w:rsid w:val="001E4BA9"/>
    <w:rsid w:val="001E4BAC"/>
    <w:rsid w:val="001E5402"/>
    <w:rsid w:val="001E5E24"/>
    <w:rsid w:val="001E647B"/>
    <w:rsid w:val="001E6965"/>
    <w:rsid w:val="001E758A"/>
    <w:rsid w:val="001E7F8D"/>
    <w:rsid w:val="001F014F"/>
    <w:rsid w:val="001F02AF"/>
    <w:rsid w:val="001F0D50"/>
    <w:rsid w:val="001F0D9C"/>
    <w:rsid w:val="001F15B3"/>
    <w:rsid w:val="001F1913"/>
    <w:rsid w:val="001F1D31"/>
    <w:rsid w:val="001F2058"/>
    <w:rsid w:val="001F20C5"/>
    <w:rsid w:val="001F20F7"/>
    <w:rsid w:val="001F2EB2"/>
    <w:rsid w:val="001F2F21"/>
    <w:rsid w:val="001F31D2"/>
    <w:rsid w:val="001F354C"/>
    <w:rsid w:val="001F375B"/>
    <w:rsid w:val="001F38D0"/>
    <w:rsid w:val="001F38E7"/>
    <w:rsid w:val="001F3D56"/>
    <w:rsid w:val="001F3F51"/>
    <w:rsid w:val="001F4148"/>
    <w:rsid w:val="001F469C"/>
    <w:rsid w:val="001F522D"/>
    <w:rsid w:val="001F54A1"/>
    <w:rsid w:val="001F5529"/>
    <w:rsid w:val="001F5800"/>
    <w:rsid w:val="001F586A"/>
    <w:rsid w:val="001F5AB8"/>
    <w:rsid w:val="001F62E9"/>
    <w:rsid w:val="001F6E18"/>
    <w:rsid w:val="001F7238"/>
    <w:rsid w:val="0020005D"/>
    <w:rsid w:val="00200CBC"/>
    <w:rsid w:val="002021F8"/>
    <w:rsid w:val="00202511"/>
    <w:rsid w:val="00202A49"/>
    <w:rsid w:val="00202E32"/>
    <w:rsid w:val="00203380"/>
    <w:rsid w:val="00203490"/>
    <w:rsid w:val="0020441C"/>
    <w:rsid w:val="00204491"/>
    <w:rsid w:val="00205C53"/>
    <w:rsid w:val="00205F61"/>
    <w:rsid w:val="00206082"/>
    <w:rsid w:val="002063CA"/>
    <w:rsid w:val="002072D4"/>
    <w:rsid w:val="00207764"/>
    <w:rsid w:val="00207C1C"/>
    <w:rsid w:val="00207E58"/>
    <w:rsid w:val="002104B4"/>
    <w:rsid w:val="0021057A"/>
    <w:rsid w:val="00210762"/>
    <w:rsid w:val="00211022"/>
    <w:rsid w:val="0021147C"/>
    <w:rsid w:val="0021180C"/>
    <w:rsid w:val="002118F2"/>
    <w:rsid w:val="00211A38"/>
    <w:rsid w:val="00211AC8"/>
    <w:rsid w:val="00211E3F"/>
    <w:rsid w:val="002121AF"/>
    <w:rsid w:val="0021246B"/>
    <w:rsid w:val="0021266D"/>
    <w:rsid w:val="002128B4"/>
    <w:rsid w:val="00212B27"/>
    <w:rsid w:val="00212D8E"/>
    <w:rsid w:val="002132B5"/>
    <w:rsid w:val="002137A2"/>
    <w:rsid w:val="002139A1"/>
    <w:rsid w:val="00213F07"/>
    <w:rsid w:val="00214326"/>
    <w:rsid w:val="00214A17"/>
    <w:rsid w:val="00214A1E"/>
    <w:rsid w:val="00214A58"/>
    <w:rsid w:val="00214ECF"/>
    <w:rsid w:val="002154FF"/>
    <w:rsid w:val="002166F4"/>
    <w:rsid w:val="00216B94"/>
    <w:rsid w:val="00216D28"/>
    <w:rsid w:val="00217C6A"/>
    <w:rsid w:val="0022020D"/>
    <w:rsid w:val="0022025C"/>
    <w:rsid w:val="002205E8"/>
    <w:rsid w:val="00220EB8"/>
    <w:rsid w:val="002214D0"/>
    <w:rsid w:val="00221B1D"/>
    <w:rsid w:val="00221DDA"/>
    <w:rsid w:val="00221E1A"/>
    <w:rsid w:val="00222277"/>
    <w:rsid w:val="002222E3"/>
    <w:rsid w:val="00222C9A"/>
    <w:rsid w:val="00222E4F"/>
    <w:rsid w:val="002236D9"/>
    <w:rsid w:val="002238D7"/>
    <w:rsid w:val="00224310"/>
    <w:rsid w:val="00224673"/>
    <w:rsid w:val="002248E2"/>
    <w:rsid w:val="00224BAA"/>
    <w:rsid w:val="00225326"/>
    <w:rsid w:val="0022555F"/>
    <w:rsid w:val="00225D77"/>
    <w:rsid w:val="002260FE"/>
    <w:rsid w:val="00227217"/>
    <w:rsid w:val="00227493"/>
    <w:rsid w:val="00227A13"/>
    <w:rsid w:val="00227BE9"/>
    <w:rsid w:val="002319DF"/>
    <w:rsid w:val="00231ABA"/>
    <w:rsid w:val="00231AD0"/>
    <w:rsid w:val="00231BE3"/>
    <w:rsid w:val="00232E39"/>
    <w:rsid w:val="00232EE7"/>
    <w:rsid w:val="002331A7"/>
    <w:rsid w:val="002351A0"/>
    <w:rsid w:val="00235A6B"/>
    <w:rsid w:val="00235BF9"/>
    <w:rsid w:val="0023606B"/>
    <w:rsid w:val="002360DA"/>
    <w:rsid w:val="00236B1E"/>
    <w:rsid w:val="00236D68"/>
    <w:rsid w:val="00236F82"/>
    <w:rsid w:val="00237326"/>
    <w:rsid w:val="0023734C"/>
    <w:rsid w:val="00237581"/>
    <w:rsid w:val="002375DD"/>
    <w:rsid w:val="002377A6"/>
    <w:rsid w:val="002379BF"/>
    <w:rsid w:val="002401F4"/>
    <w:rsid w:val="00240282"/>
    <w:rsid w:val="00240AC7"/>
    <w:rsid w:val="00241B09"/>
    <w:rsid w:val="00242834"/>
    <w:rsid w:val="00242B09"/>
    <w:rsid w:val="00242CDB"/>
    <w:rsid w:val="00242F32"/>
    <w:rsid w:val="002433A3"/>
    <w:rsid w:val="00243BC0"/>
    <w:rsid w:val="00244057"/>
    <w:rsid w:val="0024422A"/>
    <w:rsid w:val="00244236"/>
    <w:rsid w:val="00244814"/>
    <w:rsid w:val="0024481A"/>
    <w:rsid w:val="00244A84"/>
    <w:rsid w:val="00244B9C"/>
    <w:rsid w:val="00244DF8"/>
    <w:rsid w:val="002453DA"/>
    <w:rsid w:val="0024551E"/>
    <w:rsid w:val="0024570B"/>
    <w:rsid w:val="00245B52"/>
    <w:rsid w:val="00245D2B"/>
    <w:rsid w:val="00245EDD"/>
    <w:rsid w:val="002460FB"/>
    <w:rsid w:val="00246177"/>
    <w:rsid w:val="0024621E"/>
    <w:rsid w:val="00246347"/>
    <w:rsid w:val="0024651E"/>
    <w:rsid w:val="00246E05"/>
    <w:rsid w:val="002471F4"/>
    <w:rsid w:val="002477D0"/>
    <w:rsid w:val="002500CD"/>
    <w:rsid w:val="0025035E"/>
    <w:rsid w:val="00250746"/>
    <w:rsid w:val="00250866"/>
    <w:rsid w:val="002514CB"/>
    <w:rsid w:val="0025151A"/>
    <w:rsid w:val="00251B77"/>
    <w:rsid w:val="00252271"/>
    <w:rsid w:val="002531EB"/>
    <w:rsid w:val="00253223"/>
    <w:rsid w:val="0025345E"/>
    <w:rsid w:val="002538EE"/>
    <w:rsid w:val="00254411"/>
    <w:rsid w:val="00254BE7"/>
    <w:rsid w:val="00255357"/>
    <w:rsid w:val="0025553B"/>
    <w:rsid w:val="0025573F"/>
    <w:rsid w:val="00255BF6"/>
    <w:rsid w:val="002560CA"/>
    <w:rsid w:val="002574EC"/>
    <w:rsid w:val="002576DE"/>
    <w:rsid w:val="00257C16"/>
    <w:rsid w:val="00257E3B"/>
    <w:rsid w:val="0026106E"/>
    <w:rsid w:val="0026136A"/>
    <w:rsid w:val="002614AD"/>
    <w:rsid w:val="00261554"/>
    <w:rsid w:val="00261705"/>
    <w:rsid w:val="00261B32"/>
    <w:rsid w:val="00262A6B"/>
    <w:rsid w:val="00262C96"/>
    <w:rsid w:val="00262CBB"/>
    <w:rsid w:val="00262D7E"/>
    <w:rsid w:val="002633AC"/>
    <w:rsid w:val="00263961"/>
    <w:rsid w:val="00263A06"/>
    <w:rsid w:val="00263FDE"/>
    <w:rsid w:val="002640B8"/>
    <w:rsid w:val="0026481C"/>
    <w:rsid w:val="00264ACA"/>
    <w:rsid w:val="00264AFD"/>
    <w:rsid w:val="002650A1"/>
    <w:rsid w:val="0026564E"/>
    <w:rsid w:val="00265782"/>
    <w:rsid w:val="0026607A"/>
    <w:rsid w:val="00266787"/>
    <w:rsid w:val="002667B6"/>
    <w:rsid w:val="002667E4"/>
    <w:rsid w:val="00266AC5"/>
    <w:rsid w:val="002678B7"/>
    <w:rsid w:val="00267A09"/>
    <w:rsid w:val="00267A56"/>
    <w:rsid w:val="002706A0"/>
    <w:rsid w:val="00270992"/>
    <w:rsid w:val="00270AAD"/>
    <w:rsid w:val="00270CD7"/>
    <w:rsid w:val="00271C4A"/>
    <w:rsid w:val="00271FB2"/>
    <w:rsid w:val="00272890"/>
    <w:rsid w:val="00272A48"/>
    <w:rsid w:val="00272A58"/>
    <w:rsid w:val="0027318F"/>
    <w:rsid w:val="002731E0"/>
    <w:rsid w:val="00273343"/>
    <w:rsid w:val="00274F9E"/>
    <w:rsid w:val="002753A5"/>
    <w:rsid w:val="002753CB"/>
    <w:rsid w:val="002757B3"/>
    <w:rsid w:val="00275F27"/>
    <w:rsid w:val="00276196"/>
    <w:rsid w:val="002763F0"/>
    <w:rsid w:val="00276757"/>
    <w:rsid w:val="002767DD"/>
    <w:rsid w:val="00276B33"/>
    <w:rsid w:val="00276CFC"/>
    <w:rsid w:val="002771B1"/>
    <w:rsid w:val="00277971"/>
    <w:rsid w:val="00277D85"/>
    <w:rsid w:val="002801DF"/>
    <w:rsid w:val="002802C8"/>
    <w:rsid w:val="00280A59"/>
    <w:rsid w:val="00280BD7"/>
    <w:rsid w:val="00280F3C"/>
    <w:rsid w:val="002810FD"/>
    <w:rsid w:val="002816EA"/>
    <w:rsid w:val="0028231B"/>
    <w:rsid w:val="00283032"/>
    <w:rsid w:val="002832F0"/>
    <w:rsid w:val="00283313"/>
    <w:rsid w:val="002833BB"/>
    <w:rsid w:val="00283509"/>
    <w:rsid w:val="002835A7"/>
    <w:rsid w:val="002839FB"/>
    <w:rsid w:val="002841B8"/>
    <w:rsid w:val="002844D1"/>
    <w:rsid w:val="0028452D"/>
    <w:rsid w:val="002849BE"/>
    <w:rsid w:val="0028526B"/>
    <w:rsid w:val="00285508"/>
    <w:rsid w:val="00285901"/>
    <w:rsid w:val="00285DCB"/>
    <w:rsid w:val="00286308"/>
    <w:rsid w:val="00286B5F"/>
    <w:rsid w:val="00286FE8"/>
    <w:rsid w:val="0028763E"/>
    <w:rsid w:val="002876C2"/>
    <w:rsid w:val="0029028C"/>
    <w:rsid w:val="00291142"/>
    <w:rsid w:val="002921DF"/>
    <w:rsid w:val="00292657"/>
    <w:rsid w:val="00292CBF"/>
    <w:rsid w:val="00293112"/>
    <w:rsid w:val="002937A4"/>
    <w:rsid w:val="00293C3D"/>
    <w:rsid w:val="00294276"/>
    <w:rsid w:val="002947A9"/>
    <w:rsid w:val="00294D5E"/>
    <w:rsid w:val="00294FD2"/>
    <w:rsid w:val="002954DC"/>
    <w:rsid w:val="002956BB"/>
    <w:rsid w:val="00295C6D"/>
    <w:rsid w:val="00295F72"/>
    <w:rsid w:val="00296167"/>
    <w:rsid w:val="00296376"/>
    <w:rsid w:val="00296560"/>
    <w:rsid w:val="002966F2"/>
    <w:rsid w:val="00296D55"/>
    <w:rsid w:val="002970D6"/>
    <w:rsid w:val="002973F4"/>
    <w:rsid w:val="0029748E"/>
    <w:rsid w:val="00297603"/>
    <w:rsid w:val="00297674"/>
    <w:rsid w:val="00297A1C"/>
    <w:rsid w:val="00297CA8"/>
    <w:rsid w:val="002A0AD3"/>
    <w:rsid w:val="002A11D9"/>
    <w:rsid w:val="002A1670"/>
    <w:rsid w:val="002A1F30"/>
    <w:rsid w:val="002A2581"/>
    <w:rsid w:val="002A284E"/>
    <w:rsid w:val="002A2A16"/>
    <w:rsid w:val="002A2D11"/>
    <w:rsid w:val="002A31BC"/>
    <w:rsid w:val="002A3D62"/>
    <w:rsid w:val="002A3E27"/>
    <w:rsid w:val="002A42EF"/>
    <w:rsid w:val="002A4561"/>
    <w:rsid w:val="002A4763"/>
    <w:rsid w:val="002A4E29"/>
    <w:rsid w:val="002A5D5D"/>
    <w:rsid w:val="002A5DF2"/>
    <w:rsid w:val="002A6165"/>
    <w:rsid w:val="002A6690"/>
    <w:rsid w:val="002A6914"/>
    <w:rsid w:val="002A6937"/>
    <w:rsid w:val="002A73DB"/>
    <w:rsid w:val="002A78FA"/>
    <w:rsid w:val="002B061D"/>
    <w:rsid w:val="002B0E6A"/>
    <w:rsid w:val="002B167C"/>
    <w:rsid w:val="002B26B5"/>
    <w:rsid w:val="002B2BAB"/>
    <w:rsid w:val="002B2BEF"/>
    <w:rsid w:val="002B2C33"/>
    <w:rsid w:val="002B2F29"/>
    <w:rsid w:val="002B39B1"/>
    <w:rsid w:val="002B39CD"/>
    <w:rsid w:val="002B3C67"/>
    <w:rsid w:val="002B3F10"/>
    <w:rsid w:val="002B43D4"/>
    <w:rsid w:val="002B563C"/>
    <w:rsid w:val="002B5680"/>
    <w:rsid w:val="002B57E1"/>
    <w:rsid w:val="002B5D6E"/>
    <w:rsid w:val="002B5E18"/>
    <w:rsid w:val="002B6057"/>
    <w:rsid w:val="002B66AE"/>
    <w:rsid w:val="002B6797"/>
    <w:rsid w:val="002B6874"/>
    <w:rsid w:val="002B7304"/>
    <w:rsid w:val="002B740B"/>
    <w:rsid w:val="002B7A5A"/>
    <w:rsid w:val="002B7EDE"/>
    <w:rsid w:val="002C04A0"/>
    <w:rsid w:val="002C07BA"/>
    <w:rsid w:val="002C1212"/>
    <w:rsid w:val="002C14D8"/>
    <w:rsid w:val="002C1831"/>
    <w:rsid w:val="002C1AD6"/>
    <w:rsid w:val="002C1B1E"/>
    <w:rsid w:val="002C1DBA"/>
    <w:rsid w:val="002C2C24"/>
    <w:rsid w:val="002C2C2B"/>
    <w:rsid w:val="002C2D42"/>
    <w:rsid w:val="002C33F8"/>
    <w:rsid w:val="002C39AC"/>
    <w:rsid w:val="002C438F"/>
    <w:rsid w:val="002C4A06"/>
    <w:rsid w:val="002C4D2A"/>
    <w:rsid w:val="002C55FF"/>
    <w:rsid w:val="002C585C"/>
    <w:rsid w:val="002C5B2D"/>
    <w:rsid w:val="002C5B36"/>
    <w:rsid w:val="002C5CE8"/>
    <w:rsid w:val="002C5F6B"/>
    <w:rsid w:val="002C6281"/>
    <w:rsid w:val="002C636F"/>
    <w:rsid w:val="002C6981"/>
    <w:rsid w:val="002C6AD5"/>
    <w:rsid w:val="002C7109"/>
    <w:rsid w:val="002C71D9"/>
    <w:rsid w:val="002C74F1"/>
    <w:rsid w:val="002C765F"/>
    <w:rsid w:val="002C7B2D"/>
    <w:rsid w:val="002C7E03"/>
    <w:rsid w:val="002C7E04"/>
    <w:rsid w:val="002D0CCE"/>
    <w:rsid w:val="002D1322"/>
    <w:rsid w:val="002D13A3"/>
    <w:rsid w:val="002D1784"/>
    <w:rsid w:val="002D1E7C"/>
    <w:rsid w:val="002D1FC0"/>
    <w:rsid w:val="002D2148"/>
    <w:rsid w:val="002D2154"/>
    <w:rsid w:val="002D2189"/>
    <w:rsid w:val="002D22ED"/>
    <w:rsid w:val="002D2471"/>
    <w:rsid w:val="002D2B69"/>
    <w:rsid w:val="002D2EA3"/>
    <w:rsid w:val="002D2F0C"/>
    <w:rsid w:val="002D39E8"/>
    <w:rsid w:val="002D4323"/>
    <w:rsid w:val="002D45DB"/>
    <w:rsid w:val="002D5230"/>
    <w:rsid w:val="002D5D6B"/>
    <w:rsid w:val="002D5DCE"/>
    <w:rsid w:val="002D618A"/>
    <w:rsid w:val="002D6290"/>
    <w:rsid w:val="002D691C"/>
    <w:rsid w:val="002D7420"/>
    <w:rsid w:val="002D756C"/>
    <w:rsid w:val="002D7685"/>
    <w:rsid w:val="002D7DBE"/>
    <w:rsid w:val="002E0018"/>
    <w:rsid w:val="002E02ED"/>
    <w:rsid w:val="002E035C"/>
    <w:rsid w:val="002E0A24"/>
    <w:rsid w:val="002E0EFB"/>
    <w:rsid w:val="002E127F"/>
    <w:rsid w:val="002E1B05"/>
    <w:rsid w:val="002E1EAC"/>
    <w:rsid w:val="002E20D5"/>
    <w:rsid w:val="002E2367"/>
    <w:rsid w:val="002E2891"/>
    <w:rsid w:val="002E2A52"/>
    <w:rsid w:val="002E2BF1"/>
    <w:rsid w:val="002E3422"/>
    <w:rsid w:val="002E3649"/>
    <w:rsid w:val="002E3A4D"/>
    <w:rsid w:val="002E3AD6"/>
    <w:rsid w:val="002E3B13"/>
    <w:rsid w:val="002E3F47"/>
    <w:rsid w:val="002E4D2C"/>
    <w:rsid w:val="002E4EBB"/>
    <w:rsid w:val="002E54FB"/>
    <w:rsid w:val="002E5C0E"/>
    <w:rsid w:val="002E6980"/>
    <w:rsid w:val="002E6AC8"/>
    <w:rsid w:val="002E730F"/>
    <w:rsid w:val="002E7499"/>
    <w:rsid w:val="002E7560"/>
    <w:rsid w:val="002E7585"/>
    <w:rsid w:val="002E7ADB"/>
    <w:rsid w:val="002F0105"/>
    <w:rsid w:val="002F0859"/>
    <w:rsid w:val="002F0DDD"/>
    <w:rsid w:val="002F138D"/>
    <w:rsid w:val="002F14F5"/>
    <w:rsid w:val="002F1F34"/>
    <w:rsid w:val="002F2CCE"/>
    <w:rsid w:val="002F2CEC"/>
    <w:rsid w:val="002F37AA"/>
    <w:rsid w:val="002F3A0F"/>
    <w:rsid w:val="002F3BE8"/>
    <w:rsid w:val="002F3CDE"/>
    <w:rsid w:val="002F4881"/>
    <w:rsid w:val="002F5515"/>
    <w:rsid w:val="002F61A1"/>
    <w:rsid w:val="002F64F5"/>
    <w:rsid w:val="002F65D6"/>
    <w:rsid w:val="002F6634"/>
    <w:rsid w:val="002F68EF"/>
    <w:rsid w:val="002F780F"/>
    <w:rsid w:val="002F784B"/>
    <w:rsid w:val="00300740"/>
    <w:rsid w:val="00300F50"/>
    <w:rsid w:val="00301158"/>
    <w:rsid w:val="00301D32"/>
    <w:rsid w:val="0030273C"/>
    <w:rsid w:val="00302C42"/>
    <w:rsid w:val="00303477"/>
    <w:rsid w:val="003035C3"/>
    <w:rsid w:val="0030388F"/>
    <w:rsid w:val="003039A0"/>
    <w:rsid w:val="00304026"/>
    <w:rsid w:val="003041D7"/>
    <w:rsid w:val="00304308"/>
    <w:rsid w:val="0030438C"/>
    <w:rsid w:val="0030465C"/>
    <w:rsid w:val="003047AB"/>
    <w:rsid w:val="00304978"/>
    <w:rsid w:val="003049B7"/>
    <w:rsid w:val="00304A0F"/>
    <w:rsid w:val="00304DA8"/>
    <w:rsid w:val="003051F7"/>
    <w:rsid w:val="003057DA"/>
    <w:rsid w:val="003059AF"/>
    <w:rsid w:val="003059F7"/>
    <w:rsid w:val="00305B6B"/>
    <w:rsid w:val="00305C26"/>
    <w:rsid w:val="00305C92"/>
    <w:rsid w:val="00305CBE"/>
    <w:rsid w:val="00305CC5"/>
    <w:rsid w:val="00305CDC"/>
    <w:rsid w:val="00305F1A"/>
    <w:rsid w:val="003063B5"/>
    <w:rsid w:val="003065E6"/>
    <w:rsid w:val="0030679E"/>
    <w:rsid w:val="003068AB"/>
    <w:rsid w:val="00306C39"/>
    <w:rsid w:val="00307877"/>
    <w:rsid w:val="00310449"/>
    <w:rsid w:val="0031071C"/>
    <w:rsid w:val="00310BC0"/>
    <w:rsid w:val="00310BC5"/>
    <w:rsid w:val="00310DBF"/>
    <w:rsid w:val="00310ECC"/>
    <w:rsid w:val="00311432"/>
    <w:rsid w:val="00311D14"/>
    <w:rsid w:val="00311DE3"/>
    <w:rsid w:val="003120DA"/>
    <w:rsid w:val="00312A99"/>
    <w:rsid w:val="0031345C"/>
    <w:rsid w:val="00313E28"/>
    <w:rsid w:val="00313EA6"/>
    <w:rsid w:val="003140D0"/>
    <w:rsid w:val="003140E1"/>
    <w:rsid w:val="00314135"/>
    <w:rsid w:val="0031488D"/>
    <w:rsid w:val="00314BB1"/>
    <w:rsid w:val="00314D70"/>
    <w:rsid w:val="00314E2F"/>
    <w:rsid w:val="003150E4"/>
    <w:rsid w:val="00315291"/>
    <w:rsid w:val="0031695B"/>
    <w:rsid w:val="00316DA3"/>
    <w:rsid w:val="00317A0E"/>
    <w:rsid w:val="00320626"/>
    <w:rsid w:val="00320719"/>
    <w:rsid w:val="00320897"/>
    <w:rsid w:val="00320918"/>
    <w:rsid w:val="00320C91"/>
    <w:rsid w:val="00320D37"/>
    <w:rsid w:val="003211BB"/>
    <w:rsid w:val="00321296"/>
    <w:rsid w:val="003216FF"/>
    <w:rsid w:val="00321F48"/>
    <w:rsid w:val="003220C8"/>
    <w:rsid w:val="00322468"/>
    <w:rsid w:val="00322A59"/>
    <w:rsid w:val="003230ED"/>
    <w:rsid w:val="003249A6"/>
    <w:rsid w:val="00324B38"/>
    <w:rsid w:val="00324B5A"/>
    <w:rsid w:val="00325427"/>
    <w:rsid w:val="00325797"/>
    <w:rsid w:val="00325BFD"/>
    <w:rsid w:val="00325C5E"/>
    <w:rsid w:val="00325FC4"/>
    <w:rsid w:val="0032631D"/>
    <w:rsid w:val="003263EF"/>
    <w:rsid w:val="00326757"/>
    <w:rsid w:val="00326C85"/>
    <w:rsid w:val="00326D31"/>
    <w:rsid w:val="00326E3B"/>
    <w:rsid w:val="003270CD"/>
    <w:rsid w:val="0032757B"/>
    <w:rsid w:val="00330148"/>
    <w:rsid w:val="00330190"/>
    <w:rsid w:val="00330B12"/>
    <w:rsid w:val="0033172F"/>
    <w:rsid w:val="00331A49"/>
    <w:rsid w:val="00331F82"/>
    <w:rsid w:val="00332711"/>
    <w:rsid w:val="00332B0F"/>
    <w:rsid w:val="003331D6"/>
    <w:rsid w:val="00333CFA"/>
    <w:rsid w:val="00333EEA"/>
    <w:rsid w:val="00334074"/>
    <w:rsid w:val="003340D9"/>
    <w:rsid w:val="0033444A"/>
    <w:rsid w:val="00334B80"/>
    <w:rsid w:val="003350F2"/>
    <w:rsid w:val="0033518A"/>
    <w:rsid w:val="0033591B"/>
    <w:rsid w:val="00335CFB"/>
    <w:rsid w:val="00335D62"/>
    <w:rsid w:val="00335FDC"/>
    <w:rsid w:val="00336380"/>
    <w:rsid w:val="00336624"/>
    <w:rsid w:val="003368CF"/>
    <w:rsid w:val="00337286"/>
    <w:rsid w:val="003376E8"/>
    <w:rsid w:val="00337D4F"/>
    <w:rsid w:val="003402F1"/>
    <w:rsid w:val="003404B7"/>
    <w:rsid w:val="00340825"/>
    <w:rsid w:val="00340B3B"/>
    <w:rsid w:val="00340F99"/>
    <w:rsid w:val="0034153F"/>
    <w:rsid w:val="0034172E"/>
    <w:rsid w:val="00341F7D"/>
    <w:rsid w:val="003425A0"/>
    <w:rsid w:val="0034295B"/>
    <w:rsid w:val="00342E26"/>
    <w:rsid w:val="00343A50"/>
    <w:rsid w:val="00343A58"/>
    <w:rsid w:val="00345226"/>
    <w:rsid w:val="003452F8"/>
    <w:rsid w:val="00345477"/>
    <w:rsid w:val="00345A10"/>
    <w:rsid w:val="00345B66"/>
    <w:rsid w:val="003465B0"/>
    <w:rsid w:val="00346F14"/>
    <w:rsid w:val="00347122"/>
    <w:rsid w:val="003476F7"/>
    <w:rsid w:val="00347D51"/>
    <w:rsid w:val="00350132"/>
    <w:rsid w:val="00350925"/>
    <w:rsid w:val="00350BAE"/>
    <w:rsid w:val="00351775"/>
    <w:rsid w:val="00352635"/>
    <w:rsid w:val="0035278C"/>
    <w:rsid w:val="003527A3"/>
    <w:rsid w:val="00352AF5"/>
    <w:rsid w:val="00352F6F"/>
    <w:rsid w:val="0035313C"/>
    <w:rsid w:val="003539B9"/>
    <w:rsid w:val="00353C0F"/>
    <w:rsid w:val="00353EFA"/>
    <w:rsid w:val="00354C10"/>
    <w:rsid w:val="00354FE8"/>
    <w:rsid w:val="003550A9"/>
    <w:rsid w:val="00355DAC"/>
    <w:rsid w:val="00355F78"/>
    <w:rsid w:val="0035607A"/>
    <w:rsid w:val="0035644F"/>
    <w:rsid w:val="003566C3"/>
    <w:rsid w:val="00356B4C"/>
    <w:rsid w:val="0035735A"/>
    <w:rsid w:val="00357822"/>
    <w:rsid w:val="00357F49"/>
    <w:rsid w:val="00360B80"/>
    <w:rsid w:val="0036135A"/>
    <w:rsid w:val="0036186A"/>
    <w:rsid w:val="0036193C"/>
    <w:rsid w:val="00361E9D"/>
    <w:rsid w:val="00362107"/>
    <w:rsid w:val="0036237D"/>
    <w:rsid w:val="0036248F"/>
    <w:rsid w:val="00362A98"/>
    <w:rsid w:val="00362BBA"/>
    <w:rsid w:val="0036352C"/>
    <w:rsid w:val="00364706"/>
    <w:rsid w:val="003648FE"/>
    <w:rsid w:val="003660D7"/>
    <w:rsid w:val="00366419"/>
    <w:rsid w:val="00366BCD"/>
    <w:rsid w:val="00366E03"/>
    <w:rsid w:val="003673AD"/>
    <w:rsid w:val="00367723"/>
    <w:rsid w:val="00367AB0"/>
    <w:rsid w:val="00367B55"/>
    <w:rsid w:val="00370F8A"/>
    <w:rsid w:val="003717C7"/>
    <w:rsid w:val="003719CB"/>
    <w:rsid w:val="00372622"/>
    <w:rsid w:val="00372964"/>
    <w:rsid w:val="003732DD"/>
    <w:rsid w:val="0037349F"/>
    <w:rsid w:val="0037395E"/>
    <w:rsid w:val="0037405F"/>
    <w:rsid w:val="0037470E"/>
    <w:rsid w:val="003749E0"/>
    <w:rsid w:val="00374EAF"/>
    <w:rsid w:val="00374FF0"/>
    <w:rsid w:val="0037521D"/>
    <w:rsid w:val="00375D72"/>
    <w:rsid w:val="00376284"/>
    <w:rsid w:val="0037670C"/>
    <w:rsid w:val="003778AB"/>
    <w:rsid w:val="00380518"/>
    <w:rsid w:val="003809FB"/>
    <w:rsid w:val="00380B4D"/>
    <w:rsid w:val="00380C39"/>
    <w:rsid w:val="0038138A"/>
    <w:rsid w:val="00382227"/>
    <w:rsid w:val="00382E94"/>
    <w:rsid w:val="0038318A"/>
    <w:rsid w:val="00383871"/>
    <w:rsid w:val="003840A2"/>
    <w:rsid w:val="003846D9"/>
    <w:rsid w:val="00384757"/>
    <w:rsid w:val="0038509B"/>
    <w:rsid w:val="003851FB"/>
    <w:rsid w:val="003855D1"/>
    <w:rsid w:val="003856F8"/>
    <w:rsid w:val="00385D9C"/>
    <w:rsid w:val="00386825"/>
    <w:rsid w:val="00386C59"/>
    <w:rsid w:val="00387773"/>
    <w:rsid w:val="00387FDA"/>
    <w:rsid w:val="003906E8"/>
    <w:rsid w:val="003907D4"/>
    <w:rsid w:val="003908CC"/>
    <w:rsid w:val="00390BBA"/>
    <w:rsid w:val="003910E0"/>
    <w:rsid w:val="0039175F"/>
    <w:rsid w:val="003917D2"/>
    <w:rsid w:val="003921FA"/>
    <w:rsid w:val="00392323"/>
    <w:rsid w:val="00392778"/>
    <w:rsid w:val="00392D70"/>
    <w:rsid w:val="00393D4A"/>
    <w:rsid w:val="00394016"/>
    <w:rsid w:val="0039427D"/>
    <w:rsid w:val="00394D1A"/>
    <w:rsid w:val="00395A3B"/>
    <w:rsid w:val="00395CDD"/>
    <w:rsid w:val="00395DBB"/>
    <w:rsid w:val="00395E05"/>
    <w:rsid w:val="0039600C"/>
    <w:rsid w:val="00396121"/>
    <w:rsid w:val="0039619B"/>
    <w:rsid w:val="003963C9"/>
    <w:rsid w:val="003964FD"/>
    <w:rsid w:val="003966B2"/>
    <w:rsid w:val="00396787"/>
    <w:rsid w:val="0039698F"/>
    <w:rsid w:val="00396FBE"/>
    <w:rsid w:val="003A0032"/>
    <w:rsid w:val="003A01DE"/>
    <w:rsid w:val="003A04A0"/>
    <w:rsid w:val="003A0780"/>
    <w:rsid w:val="003A167F"/>
    <w:rsid w:val="003A1B93"/>
    <w:rsid w:val="003A2000"/>
    <w:rsid w:val="003A2905"/>
    <w:rsid w:val="003A2D23"/>
    <w:rsid w:val="003A2D8D"/>
    <w:rsid w:val="003A3BC9"/>
    <w:rsid w:val="003A3DB9"/>
    <w:rsid w:val="003A50FC"/>
    <w:rsid w:val="003A53A5"/>
    <w:rsid w:val="003A5927"/>
    <w:rsid w:val="003A5AA6"/>
    <w:rsid w:val="003A5C21"/>
    <w:rsid w:val="003A5F34"/>
    <w:rsid w:val="003A69FE"/>
    <w:rsid w:val="003A6EF3"/>
    <w:rsid w:val="003A7517"/>
    <w:rsid w:val="003B0111"/>
    <w:rsid w:val="003B077B"/>
    <w:rsid w:val="003B0E25"/>
    <w:rsid w:val="003B152F"/>
    <w:rsid w:val="003B190A"/>
    <w:rsid w:val="003B20FF"/>
    <w:rsid w:val="003B3644"/>
    <w:rsid w:val="003B37C3"/>
    <w:rsid w:val="003B39BB"/>
    <w:rsid w:val="003B40D1"/>
    <w:rsid w:val="003B4375"/>
    <w:rsid w:val="003B4763"/>
    <w:rsid w:val="003B494F"/>
    <w:rsid w:val="003B4B5D"/>
    <w:rsid w:val="003B4BED"/>
    <w:rsid w:val="003B5171"/>
    <w:rsid w:val="003B693B"/>
    <w:rsid w:val="003B6A3D"/>
    <w:rsid w:val="003B6D41"/>
    <w:rsid w:val="003B7201"/>
    <w:rsid w:val="003B7DB4"/>
    <w:rsid w:val="003C0179"/>
    <w:rsid w:val="003C06DE"/>
    <w:rsid w:val="003C084B"/>
    <w:rsid w:val="003C08E6"/>
    <w:rsid w:val="003C0E1B"/>
    <w:rsid w:val="003C11D8"/>
    <w:rsid w:val="003C164B"/>
    <w:rsid w:val="003C1B9F"/>
    <w:rsid w:val="003C1FE1"/>
    <w:rsid w:val="003C1FFB"/>
    <w:rsid w:val="003C2EA1"/>
    <w:rsid w:val="003C3344"/>
    <w:rsid w:val="003C3D68"/>
    <w:rsid w:val="003C40CB"/>
    <w:rsid w:val="003C4D85"/>
    <w:rsid w:val="003C5283"/>
    <w:rsid w:val="003C5F2F"/>
    <w:rsid w:val="003C5F6E"/>
    <w:rsid w:val="003C6C37"/>
    <w:rsid w:val="003C7613"/>
    <w:rsid w:val="003C7873"/>
    <w:rsid w:val="003D0075"/>
    <w:rsid w:val="003D0DB9"/>
    <w:rsid w:val="003D0EB8"/>
    <w:rsid w:val="003D0F42"/>
    <w:rsid w:val="003D1523"/>
    <w:rsid w:val="003D160B"/>
    <w:rsid w:val="003D1735"/>
    <w:rsid w:val="003D1787"/>
    <w:rsid w:val="003D190E"/>
    <w:rsid w:val="003D193F"/>
    <w:rsid w:val="003D1BAA"/>
    <w:rsid w:val="003D1D7E"/>
    <w:rsid w:val="003D2FE0"/>
    <w:rsid w:val="003D3E15"/>
    <w:rsid w:val="003D48AA"/>
    <w:rsid w:val="003D4F65"/>
    <w:rsid w:val="003D5621"/>
    <w:rsid w:val="003D5905"/>
    <w:rsid w:val="003D5D90"/>
    <w:rsid w:val="003D6470"/>
    <w:rsid w:val="003D6581"/>
    <w:rsid w:val="003D6892"/>
    <w:rsid w:val="003D7D9B"/>
    <w:rsid w:val="003E015D"/>
    <w:rsid w:val="003E021B"/>
    <w:rsid w:val="003E097F"/>
    <w:rsid w:val="003E0B61"/>
    <w:rsid w:val="003E18E3"/>
    <w:rsid w:val="003E1CD6"/>
    <w:rsid w:val="003E3963"/>
    <w:rsid w:val="003E3B49"/>
    <w:rsid w:val="003E3FE4"/>
    <w:rsid w:val="003E4126"/>
    <w:rsid w:val="003E4156"/>
    <w:rsid w:val="003E425C"/>
    <w:rsid w:val="003E51BC"/>
    <w:rsid w:val="003E5E9A"/>
    <w:rsid w:val="003E5F4D"/>
    <w:rsid w:val="003E616C"/>
    <w:rsid w:val="003E6554"/>
    <w:rsid w:val="003E682D"/>
    <w:rsid w:val="003E68C9"/>
    <w:rsid w:val="003E6B3B"/>
    <w:rsid w:val="003E731D"/>
    <w:rsid w:val="003E73F5"/>
    <w:rsid w:val="003E7DF1"/>
    <w:rsid w:val="003E7E61"/>
    <w:rsid w:val="003E7EDE"/>
    <w:rsid w:val="003F000C"/>
    <w:rsid w:val="003F062E"/>
    <w:rsid w:val="003F28A0"/>
    <w:rsid w:val="003F28E5"/>
    <w:rsid w:val="003F2940"/>
    <w:rsid w:val="003F36E7"/>
    <w:rsid w:val="003F3E37"/>
    <w:rsid w:val="003F441C"/>
    <w:rsid w:val="003F4677"/>
    <w:rsid w:val="003F46EF"/>
    <w:rsid w:val="003F54C3"/>
    <w:rsid w:val="003F6184"/>
    <w:rsid w:val="003F6D79"/>
    <w:rsid w:val="003F6DA6"/>
    <w:rsid w:val="003F70BC"/>
    <w:rsid w:val="003F75B4"/>
    <w:rsid w:val="003F7AA1"/>
    <w:rsid w:val="0040059D"/>
    <w:rsid w:val="0040065D"/>
    <w:rsid w:val="00401047"/>
    <w:rsid w:val="0040212C"/>
    <w:rsid w:val="00402288"/>
    <w:rsid w:val="004023CC"/>
    <w:rsid w:val="0040261A"/>
    <w:rsid w:val="004029FC"/>
    <w:rsid w:val="00403A14"/>
    <w:rsid w:val="00403E43"/>
    <w:rsid w:val="0040543B"/>
    <w:rsid w:val="004058A6"/>
    <w:rsid w:val="004059FD"/>
    <w:rsid w:val="00405A1A"/>
    <w:rsid w:val="00405AF1"/>
    <w:rsid w:val="00405FFF"/>
    <w:rsid w:val="0040604A"/>
    <w:rsid w:val="0040649E"/>
    <w:rsid w:val="004068D0"/>
    <w:rsid w:val="00406A96"/>
    <w:rsid w:val="004076A2"/>
    <w:rsid w:val="00407B03"/>
    <w:rsid w:val="00407BB5"/>
    <w:rsid w:val="00407C96"/>
    <w:rsid w:val="00410283"/>
    <w:rsid w:val="004105D2"/>
    <w:rsid w:val="004106A2"/>
    <w:rsid w:val="00410A1B"/>
    <w:rsid w:val="0041113B"/>
    <w:rsid w:val="00411CBE"/>
    <w:rsid w:val="00411DC0"/>
    <w:rsid w:val="00411E19"/>
    <w:rsid w:val="0041234B"/>
    <w:rsid w:val="004128ED"/>
    <w:rsid w:val="00412CE8"/>
    <w:rsid w:val="00413194"/>
    <w:rsid w:val="00413F49"/>
    <w:rsid w:val="00414132"/>
    <w:rsid w:val="004144D4"/>
    <w:rsid w:val="004145AC"/>
    <w:rsid w:val="0041478F"/>
    <w:rsid w:val="00415318"/>
    <w:rsid w:val="0041605C"/>
    <w:rsid w:val="004163E7"/>
    <w:rsid w:val="0041680C"/>
    <w:rsid w:val="00416D69"/>
    <w:rsid w:val="00416F3D"/>
    <w:rsid w:val="004175B4"/>
    <w:rsid w:val="0041765C"/>
    <w:rsid w:val="004179B8"/>
    <w:rsid w:val="00421BFA"/>
    <w:rsid w:val="0042290A"/>
    <w:rsid w:val="00422E20"/>
    <w:rsid w:val="004233E8"/>
    <w:rsid w:val="004233EC"/>
    <w:rsid w:val="0042383C"/>
    <w:rsid w:val="00423FF2"/>
    <w:rsid w:val="004248C8"/>
    <w:rsid w:val="004249A3"/>
    <w:rsid w:val="00424A81"/>
    <w:rsid w:val="00424B7B"/>
    <w:rsid w:val="00424B7D"/>
    <w:rsid w:val="00425016"/>
    <w:rsid w:val="00425471"/>
    <w:rsid w:val="0042572F"/>
    <w:rsid w:val="00425BE7"/>
    <w:rsid w:val="00425E73"/>
    <w:rsid w:val="004264CC"/>
    <w:rsid w:val="004269E2"/>
    <w:rsid w:val="00426AE5"/>
    <w:rsid w:val="00426C76"/>
    <w:rsid w:val="00427291"/>
    <w:rsid w:val="00427ABD"/>
    <w:rsid w:val="00427BC2"/>
    <w:rsid w:val="00427CE4"/>
    <w:rsid w:val="00427D5C"/>
    <w:rsid w:val="00430468"/>
    <w:rsid w:val="00430491"/>
    <w:rsid w:val="004305E1"/>
    <w:rsid w:val="00430E49"/>
    <w:rsid w:val="00431881"/>
    <w:rsid w:val="00431BFE"/>
    <w:rsid w:val="004321EA"/>
    <w:rsid w:val="004325C8"/>
    <w:rsid w:val="00432878"/>
    <w:rsid w:val="00432D47"/>
    <w:rsid w:val="0043339E"/>
    <w:rsid w:val="00434655"/>
    <w:rsid w:val="00435CD0"/>
    <w:rsid w:val="00435CD9"/>
    <w:rsid w:val="0043660B"/>
    <w:rsid w:val="00436708"/>
    <w:rsid w:val="004371CF"/>
    <w:rsid w:val="004400B3"/>
    <w:rsid w:val="0044173B"/>
    <w:rsid w:val="00441C93"/>
    <w:rsid w:val="00441DBC"/>
    <w:rsid w:val="00441EAE"/>
    <w:rsid w:val="00442267"/>
    <w:rsid w:val="00442C41"/>
    <w:rsid w:val="00442F5D"/>
    <w:rsid w:val="00442F78"/>
    <w:rsid w:val="00444419"/>
    <w:rsid w:val="0044449E"/>
    <w:rsid w:val="0044493B"/>
    <w:rsid w:val="0044506B"/>
    <w:rsid w:val="004450D5"/>
    <w:rsid w:val="00445569"/>
    <w:rsid w:val="004460EF"/>
    <w:rsid w:val="004464A8"/>
    <w:rsid w:val="00446789"/>
    <w:rsid w:val="00446D1E"/>
    <w:rsid w:val="0044768E"/>
    <w:rsid w:val="00447964"/>
    <w:rsid w:val="00447C44"/>
    <w:rsid w:val="00447C6B"/>
    <w:rsid w:val="00447CB1"/>
    <w:rsid w:val="00447E98"/>
    <w:rsid w:val="00447FDD"/>
    <w:rsid w:val="0045056D"/>
    <w:rsid w:val="004506E2"/>
    <w:rsid w:val="00450CB7"/>
    <w:rsid w:val="00450DF3"/>
    <w:rsid w:val="004520F0"/>
    <w:rsid w:val="00452299"/>
    <w:rsid w:val="004526B7"/>
    <w:rsid w:val="00452963"/>
    <w:rsid w:val="00452A2C"/>
    <w:rsid w:val="004533E8"/>
    <w:rsid w:val="004535FF"/>
    <w:rsid w:val="00453935"/>
    <w:rsid w:val="004540D7"/>
    <w:rsid w:val="004542E0"/>
    <w:rsid w:val="004548C7"/>
    <w:rsid w:val="00454AE3"/>
    <w:rsid w:val="00454FE0"/>
    <w:rsid w:val="00455745"/>
    <w:rsid w:val="00456639"/>
    <w:rsid w:val="004568F0"/>
    <w:rsid w:val="0045694F"/>
    <w:rsid w:val="0045695B"/>
    <w:rsid w:val="00456A4A"/>
    <w:rsid w:val="00456CFE"/>
    <w:rsid w:val="004572C8"/>
    <w:rsid w:val="004574BB"/>
    <w:rsid w:val="00457853"/>
    <w:rsid w:val="00457F3D"/>
    <w:rsid w:val="00460A4E"/>
    <w:rsid w:val="00460C89"/>
    <w:rsid w:val="00460D87"/>
    <w:rsid w:val="00461A62"/>
    <w:rsid w:val="00462307"/>
    <w:rsid w:val="0046262B"/>
    <w:rsid w:val="00462B15"/>
    <w:rsid w:val="00462B7A"/>
    <w:rsid w:val="00462BFC"/>
    <w:rsid w:val="00462D43"/>
    <w:rsid w:val="00463485"/>
    <w:rsid w:val="004636DB"/>
    <w:rsid w:val="0046451D"/>
    <w:rsid w:val="00464B42"/>
    <w:rsid w:val="00464C17"/>
    <w:rsid w:val="00464D2F"/>
    <w:rsid w:val="00464F29"/>
    <w:rsid w:val="00465072"/>
    <w:rsid w:val="004658AD"/>
    <w:rsid w:val="00465AD7"/>
    <w:rsid w:val="00465D08"/>
    <w:rsid w:val="00465DAF"/>
    <w:rsid w:val="00465DB1"/>
    <w:rsid w:val="00466397"/>
    <w:rsid w:val="004665B3"/>
    <w:rsid w:val="00466C02"/>
    <w:rsid w:val="00467168"/>
    <w:rsid w:val="00467CB0"/>
    <w:rsid w:val="004702E1"/>
    <w:rsid w:val="0047045F"/>
    <w:rsid w:val="00470578"/>
    <w:rsid w:val="004706B5"/>
    <w:rsid w:val="004706F6"/>
    <w:rsid w:val="00470940"/>
    <w:rsid w:val="00470A9C"/>
    <w:rsid w:val="00470D37"/>
    <w:rsid w:val="004714BF"/>
    <w:rsid w:val="0047166B"/>
    <w:rsid w:val="004716AF"/>
    <w:rsid w:val="00471CD4"/>
    <w:rsid w:val="00472D21"/>
    <w:rsid w:val="00472D38"/>
    <w:rsid w:val="00472FB2"/>
    <w:rsid w:val="004738AA"/>
    <w:rsid w:val="004744AF"/>
    <w:rsid w:val="0047476F"/>
    <w:rsid w:val="00474F7B"/>
    <w:rsid w:val="004758DF"/>
    <w:rsid w:val="00475FDF"/>
    <w:rsid w:val="0047623D"/>
    <w:rsid w:val="00476962"/>
    <w:rsid w:val="00476D94"/>
    <w:rsid w:val="0047739C"/>
    <w:rsid w:val="004779F4"/>
    <w:rsid w:val="004802E1"/>
    <w:rsid w:val="004812D3"/>
    <w:rsid w:val="004829BA"/>
    <w:rsid w:val="00482EF1"/>
    <w:rsid w:val="0048301B"/>
    <w:rsid w:val="004830E5"/>
    <w:rsid w:val="004838C1"/>
    <w:rsid w:val="00483B7D"/>
    <w:rsid w:val="0048494F"/>
    <w:rsid w:val="00484C32"/>
    <w:rsid w:val="00485105"/>
    <w:rsid w:val="0048563A"/>
    <w:rsid w:val="00485FEC"/>
    <w:rsid w:val="004863E9"/>
    <w:rsid w:val="00486F41"/>
    <w:rsid w:val="00486FAF"/>
    <w:rsid w:val="004870F4"/>
    <w:rsid w:val="00487624"/>
    <w:rsid w:val="004876E5"/>
    <w:rsid w:val="00491C30"/>
    <w:rsid w:val="004920B8"/>
    <w:rsid w:val="00492528"/>
    <w:rsid w:val="00492B1C"/>
    <w:rsid w:val="00492BDE"/>
    <w:rsid w:val="00492E52"/>
    <w:rsid w:val="00492F6D"/>
    <w:rsid w:val="0049394D"/>
    <w:rsid w:val="00493C02"/>
    <w:rsid w:val="00493DD7"/>
    <w:rsid w:val="00493E26"/>
    <w:rsid w:val="00493F40"/>
    <w:rsid w:val="00493F6C"/>
    <w:rsid w:val="00494947"/>
    <w:rsid w:val="00494F39"/>
    <w:rsid w:val="00495328"/>
    <w:rsid w:val="004959B5"/>
    <w:rsid w:val="00496C5A"/>
    <w:rsid w:val="00496DCB"/>
    <w:rsid w:val="0049702F"/>
    <w:rsid w:val="0049776C"/>
    <w:rsid w:val="0049795F"/>
    <w:rsid w:val="00497C34"/>
    <w:rsid w:val="00497E81"/>
    <w:rsid w:val="004A0264"/>
    <w:rsid w:val="004A135A"/>
    <w:rsid w:val="004A153A"/>
    <w:rsid w:val="004A1E14"/>
    <w:rsid w:val="004A23F2"/>
    <w:rsid w:val="004A2708"/>
    <w:rsid w:val="004A2AA5"/>
    <w:rsid w:val="004A379C"/>
    <w:rsid w:val="004A37A1"/>
    <w:rsid w:val="004A38E9"/>
    <w:rsid w:val="004A3E6D"/>
    <w:rsid w:val="004A3FAE"/>
    <w:rsid w:val="004A404D"/>
    <w:rsid w:val="004A43FC"/>
    <w:rsid w:val="004A46CC"/>
    <w:rsid w:val="004A5471"/>
    <w:rsid w:val="004A56AD"/>
    <w:rsid w:val="004A5A17"/>
    <w:rsid w:val="004A5D6C"/>
    <w:rsid w:val="004A5F47"/>
    <w:rsid w:val="004A6633"/>
    <w:rsid w:val="004A66D3"/>
    <w:rsid w:val="004A7BDA"/>
    <w:rsid w:val="004A7F6F"/>
    <w:rsid w:val="004B003A"/>
    <w:rsid w:val="004B0A97"/>
    <w:rsid w:val="004B1045"/>
    <w:rsid w:val="004B10AA"/>
    <w:rsid w:val="004B13C6"/>
    <w:rsid w:val="004B13DC"/>
    <w:rsid w:val="004B151A"/>
    <w:rsid w:val="004B18A3"/>
    <w:rsid w:val="004B1A8D"/>
    <w:rsid w:val="004B2568"/>
    <w:rsid w:val="004B2939"/>
    <w:rsid w:val="004B385A"/>
    <w:rsid w:val="004B3BB3"/>
    <w:rsid w:val="004B4606"/>
    <w:rsid w:val="004B502D"/>
    <w:rsid w:val="004B557D"/>
    <w:rsid w:val="004B65EB"/>
    <w:rsid w:val="004B6BE2"/>
    <w:rsid w:val="004B6F1E"/>
    <w:rsid w:val="004B705A"/>
    <w:rsid w:val="004B74EB"/>
    <w:rsid w:val="004B78CB"/>
    <w:rsid w:val="004B7A2B"/>
    <w:rsid w:val="004B7CC5"/>
    <w:rsid w:val="004B7F6F"/>
    <w:rsid w:val="004C0F7F"/>
    <w:rsid w:val="004C1BDC"/>
    <w:rsid w:val="004C1D81"/>
    <w:rsid w:val="004C2333"/>
    <w:rsid w:val="004C2C77"/>
    <w:rsid w:val="004C3BB8"/>
    <w:rsid w:val="004C4163"/>
    <w:rsid w:val="004C43B1"/>
    <w:rsid w:val="004C5349"/>
    <w:rsid w:val="004C57F1"/>
    <w:rsid w:val="004C58F8"/>
    <w:rsid w:val="004C5B34"/>
    <w:rsid w:val="004C6C1A"/>
    <w:rsid w:val="004C6CA8"/>
    <w:rsid w:val="004C6DC7"/>
    <w:rsid w:val="004C6DF1"/>
    <w:rsid w:val="004C780E"/>
    <w:rsid w:val="004C7EC6"/>
    <w:rsid w:val="004D05E9"/>
    <w:rsid w:val="004D0696"/>
    <w:rsid w:val="004D071F"/>
    <w:rsid w:val="004D116A"/>
    <w:rsid w:val="004D1534"/>
    <w:rsid w:val="004D177F"/>
    <w:rsid w:val="004D1867"/>
    <w:rsid w:val="004D1B0E"/>
    <w:rsid w:val="004D20FF"/>
    <w:rsid w:val="004D2208"/>
    <w:rsid w:val="004D25F3"/>
    <w:rsid w:val="004D2606"/>
    <w:rsid w:val="004D3197"/>
    <w:rsid w:val="004D383D"/>
    <w:rsid w:val="004D43A8"/>
    <w:rsid w:val="004D440B"/>
    <w:rsid w:val="004D4808"/>
    <w:rsid w:val="004D5742"/>
    <w:rsid w:val="004D5A01"/>
    <w:rsid w:val="004D5AA1"/>
    <w:rsid w:val="004D6251"/>
    <w:rsid w:val="004D6A36"/>
    <w:rsid w:val="004D7170"/>
    <w:rsid w:val="004D7F02"/>
    <w:rsid w:val="004E0108"/>
    <w:rsid w:val="004E0234"/>
    <w:rsid w:val="004E0AB6"/>
    <w:rsid w:val="004E0F24"/>
    <w:rsid w:val="004E197C"/>
    <w:rsid w:val="004E1B49"/>
    <w:rsid w:val="004E1CDD"/>
    <w:rsid w:val="004E3194"/>
    <w:rsid w:val="004E394E"/>
    <w:rsid w:val="004E39C4"/>
    <w:rsid w:val="004E3B75"/>
    <w:rsid w:val="004E410B"/>
    <w:rsid w:val="004E4117"/>
    <w:rsid w:val="004E4BBC"/>
    <w:rsid w:val="004E4D0E"/>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25CD"/>
    <w:rsid w:val="004F2A7B"/>
    <w:rsid w:val="004F2AC1"/>
    <w:rsid w:val="004F2EAB"/>
    <w:rsid w:val="004F2F54"/>
    <w:rsid w:val="004F3475"/>
    <w:rsid w:val="004F36EF"/>
    <w:rsid w:val="004F3C72"/>
    <w:rsid w:val="004F3EDB"/>
    <w:rsid w:val="004F41B4"/>
    <w:rsid w:val="004F4D68"/>
    <w:rsid w:val="004F4DF6"/>
    <w:rsid w:val="004F5BC2"/>
    <w:rsid w:val="004F64FB"/>
    <w:rsid w:val="004F6673"/>
    <w:rsid w:val="004F694A"/>
    <w:rsid w:val="004F69E4"/>
    <w:rsid w:val="004F6DF3"/>
    <w:rsid w:val="004F779D"/>
    <w:rsid w:val="00500575"/>
    <w:rsid w:val="00500D19"/>
    <w:rsid w:val="00501260"/>
    <w:rsid w:val="00501275"/>
    <w:rsid w:val="005018FD"/>
    <w:rsid w:val="0050193E"/>
    <w:rsid w:val="00502094"/>
    <w:rsid w:val="0050223D"/>
    <w:rsid w:val="00502AF5"/>
    <w:rsid w:val="00502EDE"/>
    <w:rsid w:val="00503615"/>
    <w:rsid w:val="00503AC8"/>
    <w:rsid w:val="0050574D"/>
    <w:rsid w:val="005057EA"/>
    <w:rsid w:val="00505C56"/>
    <w:rsid w:val="00506BDA"/>
    <w:rsid w:val="00506DA3"/>
    <w:rsid w:val="00507147"/>
    <w:rsid w:val="005071F9"/>
    <w:rsid w:val="00507447"/>
    <w:rsid w:val="0050745F"/>
    <w:rsid w:val="0050779A"/>
    <w:rsid w:val="00507C07"/>
    <w:rsid w:val="00507C0F"/>
    <w:rsid w:val="00507CD2"/>
    <w:rsid w:val="00507FD3"/>
    <w:rsid w:val="005101B1"/>
    <w:rsid w:val="005101E7"/>
    <w:rsid w:val="00510F0B"/>
    <w:rsid w:val="00510F84"/>
    <w:rsid w:val="00511A20"/>
    <w:rsid w:val="00511CD6"/>
    <w:rsid w:val="00511D9A"/>
    <w:rsid w:val="00512430"/>
    <w:rsid w:val="0051278A"/>
    <w:rsid w:val="00512957"/>
    <w:rsid w:val="00512D68"/>
    <w:rsid w:val="00512FD8"/>
    <w:rsid w:val="005135F8"/>
    <w:rsid w:val="005136C5"/>
    <w:rsid w:val="00513F5D"/>
    <w:rsid w:val="0051434F"/>
    <w:rsid w:val="005147AD"/>
    <w:rsid w:val="005149A8"/>
    <w:rsid w:val="00515183"/>
    <w:rsid w:val="0051551E"/>
    <w:rsid w:val="00515668"/>
    <w:rsid w:val="0051581A"/>
    <w:rsid w:val="00515C98"/>
    <w:rsid w:val="005168FE"/>
    <w:rsid w:val="00516DF2"/>
    <w:rsid w:val="00516FFB"/>
    <w:rsid w:val="005172FA"/>
    <w:rsid w:val="00517419"/>
    <w:rsid w:val="00517C39"/>
    <w:rsid w:val="00517FFC"/>
    <w:rsid w:val="00520407"/>
    <w:rsid w:val="00520FAD"/>
    <w:rsid w:val="005212E2"/>
    <w:rsid w:val="005215A8"/>
    <w:rsid w:val="0052174A"/>
    <w:rsid w:val="005218B4"/>
    <w:rsid w:val="00521D26"/>
    <w:rsid w:val="00521FBA"/>
    <w:rsid w:val="00522629"/>
    <w:rsid w:val="005226F1"/>
    <w:rsid w:val="00522771"/>
    <w:rsid w:val="00522A38"/>
    <w:rsid w:val="00522EB9"/>
    <w:rsid w:val="00522EF8"/>
    <w:rsid w:val="00523AA8"/>
    <w:rsid w:val="00523CF0"/>
    <w:rsid w:val="00523D81"/>
    <w:rsid w:val="00524A74"/>
    <w:rsid w:val="00524DE5"/>
    <w:rsid w:val="0052528C"/>
    <w:rsid w:val="00525796"/>
    <w:rsid w:val="005257A7"/>
    <w:rsid w:val="00525C76"/>
    <w:rsid w:val="00526060"/>
    <w:rsid w:val="0052623F"/>
    <w:rsid w:val="005264A3"/>
    <w:rsid w:val="005269D6"/>
    <w:rsid w:val="00527F07"/>
    <w:rsid w:val="00530516"/>
    <w:rsid w:val="0053079C"/>
    <w:rsid w:val="0053108C"/>
    <w:rsid w:val="00531199"/>
    <w:rsid w:val="005311B5"/>
    <w:rsid w:val="005314DC"/>
    <w:rsid w:val="0053177B"/>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638D"/>
    <w:rsid w:val="00536CF3"/>
    <w:rsid w:val="00536D11"/>
    <w:rsid w:val="00537002"/>
    <w:rsid w:val="005370D6"/>
    <w:rsid w:val="005376F0"/>
    <w:rsid w:val="00537791"/>
    <w:rsid w:val="005377A9"/>
    <w:rsid w:val="00540495"/>
    <w:rsid w:val="00540E8B"/>
    <w:rsid w:val="00541064"/>
    <w:rsid w:val="00541267"/>
    <w:rsid w:val="00541C01"/>
    <w:rsid w:val="005427A9"/>
    <w:rsid w:val="005427D5"/>
    <w:rsid w:val="00542951"/>
    <w:rsid w:val="00542A99"/>
    <w:rsid w:val="00542C0F"/>
    <w:rsid w:val="00543455"/>
    <w:rsid w:val="00543737"/>
    <w:rsid w:val="00543752"/>
    <w:rsid w:val="0054404F"/>
    <w:rsid w:val="00544400"/>
    <w:rsid w:val="00544B8B"/>
    <w:rsid w:val="00544F5E"/>
    <w:rsid w:val="0054659B"/>
    <w:rsid w:val="005466F4"/>
    <w:rsid w:val="005469F5"/>
    <w:rsid w:val="00546F34"/>
    <w:rsid w:val="005477E0"/>
    <w:rsid w:val="00550809"/>
    <w:rsid w:val="00550A45"/>
    <w:rsid w:val="00550E98"/>
    <w:rsid w:val="005513E5"/>
    <w:rsid w:val="00551867"/>
    <w:rsid w:val="00551A34"/>
    <w:rsid w:val="00552D14"/>
    <w:rsid w:val="005539B3"/>
    <w:rsid w:val="00553C06"/>
    <w:rsid w:val="00553EEC"/>
    <w:rsid w:val="00554464"/>
    <w:rsid w:val="0055463C"/>
    <w:rsid w:val="005548A8"/>
    <w:rsid w:val="00554CF9"/>
    <w:rsid w:val="00554DA4"/>
    <w:rsid w:val="0055572F"/>
    <w:rsid w:val="0055700A"/>
    <w:rsid w:val="0055738B"/>
    <w:rsid w:val="005577E6"/>
    <w:rsid w:val="005603B5"/>
    <w:rsid w:val="005604C7"/>
    <w:rsid w:val="0056072D"/>
    <w:rsid w:val="005609E5"/>
    <w:rsid w:val="00560C48"/>
    <w:rsid w:val="00560DD1"/>
    <w:rsid w:val="005626DC"/>
    <w:rsid w:val="0056274B"/>
    <w:rsid w:val="00562D2B"/>
    <w:rsid w:val="00562E9C"/>
    <w:rsid w:val="0056328F"/>
    <w:rsid w:val="005632C8"/>
    <w:rsid w:val="00563436"/>
    <w:rsid w:val="005634D9"/>
    <w:rsid w:val="0056362B"/>
    <w:rsid w:val="00563959"/>
    <w:rsid w:val="005643E9"/>
    <w:rsid w:val="00565A92"/>
    <w:rsid w:val="00566A1A"/>
    <w:rsid w:val="00566FB0"/>
    <w:rsid w:val="00567113"/>
    <w:rsid w:val="00567785"/>
    <w:rsid w:val="0056796A"/>
    <w:rsid w:val="00567D5A"/>
    <w:rsid w:val="0057024D"/>
    <w:rsid w:val="00570402"/>
    <w:rsid w:val="00570F76"/>
    <w:rsid w:val="0057120D"/>
    <w:rsid w:val="00571654"/>
    <w:rsid w:val="005716EB"/>
    <w:rsid w:val="00571B5E"/>
    <w:rsid w:val="00571E4F"/>
    <w:rsid w:val="00571F4C"/>
    <w:rsid w:val="005722CE"/>
    <w:rsid w:val="005724BE"/>
    <w:rsid w:val="005727DE"/>
    <w:rsid w:val="00573102"/>
    <w:rsid w:val="005735C1"/>
    <w:rsid w:val="00573A1F"/>
    <w:rsid w:val="005745DD"/>
    <w:rsid w:val="0057486F"/>
    <w:rsid w:val="00574ED9"/>
    <w:rsid w:val="005752EB"/>
    <w:rsid w:val="00575A08"/>
    <w:rsid w:val="00575B20"/>
    <w:rsid w:val="00575F9B"/>
    <w:rsid w:val="0057677D"/>
    <w:rsid w:val="005767FA"/>
    <w:rsid w:val="00577224"/>
    <w:rsid w:val="00577FB3"/>
    <w:rsid w:val="0058014D"/>
    <w:rsid w:val="00580245"/>
    <w:rsid w:val="0058110A"/>
    <w:rsid w:val="0058265D"/>
    <w:rsid w:val="0058333A"/>
    <w:rsid w:val="005837C7"/>
    <w:rsid w:val="00583BFA"/>
    <w:rsid w:val="005840F3"/>
    <w:rsid w:val="0058451C"/>
    <w:rsid w:val="005845E2"/>
    <w:rsid w:val="00584902"/>
    <w:rsid w:val="0058607E"/>
    <w:rsid w:val="005863BA"/>
    <w:rsid w:val="005864FE"/>
    <w:rsid w:val="0058669B"/>
    <w:rsid w:val="00586779"/>
    <w:rsid w:val="005869A5"/>
    <w:rsid w:val="00586CD0"/>
    <w:rsid w:val="00587C0F"/>
    <w:rsid w:val="005904E4"/>
    <w:rsid w:val="0059053E"/>
    <w:rsid w:val="0059128D"/>
    <w:rsid w:val="0059158A"/>
    <w:rsid w:val="00591770"/>
    <w:rsid w:val="005917E0"/>
    <w:rsid w:val="00591BF7"/>
    <w:rsid w:val="005924A8"/>
    <w:rsid w:val="00592563"/>
    <w:rsid w:val="00592B67"/>
    <w:rsid w:val="005935E0"/>
    <w:rsid w:val="00593613"/>
    <w:rsid w:val="00593B6F"/>
    <w:rsid w:val="00594969"/>
    <w:rsid w:val="005949EB"/>
    <w:rsid w:val="00594CC3"/>
    <w:rsid w:val="005952F7"/>
    <w:rsid w:val="00595D2D"/>
    <w:rsid w:val="00596F43"/>
    <w:rsid w:val="005974D5"/>
    <w:rsid w:val="005A0C00"/>
    <w:rsid w:val="005A15D8"/>
    <w:rsid w:val="005A1851"/>
    <w:rsid w:val="005A18C1"/>
    <w:rsid w:val="005A1A1E"/>
    <w:rsid w:val="005A22D4"/>
    <w:rsid w:val="005A22F8"/>
    <w:rsid w:val="005A23B0"/>
    <w:rsid w:val="005A2566"/>
    <w:rsid w:val="005A264F"/>
    <w:rsid w:val="005A2AA1"/>
    <w:rsid w:val="005A2E58"/>
    <w:rsid w:val="005A2F64"/>
    <w:rsid w:val="005A42D5"/>
    <w:rsid w:val="005A4CA7"/>
    <w:rsid w:val="005A4E38"/>
    <w:rsid w:val="005A4FBB"/>
    <w:rsid w:val="005A59D0"/>
    <w:rsid w:val="005A5C0C"/>
    <w:rsid w:val="005A5CA2"/>
    <w:rsid w:val="005A613F"/>
    <w:rsid w:val="005A6199"/>
    <w:rsid w:val="005A61D9"/>
    <w:rsid w:val="005A653B"/>
    <w:rsid w:val="005A7630"/>
    <w:rsid w:val="005A76B4"/>
    <w:rsid w:val="005A7C28"/>
    <w:rsid w:val="005B05C8"/>
    <w:rsid w:val="005B08B0"/>
    <w:rsid w:val="005B0E8B"/>
    <w:rsid w:val="005B110C"/>
    <w:rsid w:val="005B2B5B"/>
    <w:rsid w:val="005B2D5A"/>
    <w:rsid w:val="005B3001"/>
    <w:rsid w:val="005B34D9"/>
    <w:rsid w:val="005B36A6"/>
    <w:rsid w:val="005B36FB"/>
    <w:rsid w:val="005B383C"/>
    <w:rsid w:val="005B39CA"/>
    <w:rsid w:val="005B417B"/>
    <w:rsid w:val="005B4236"/>
    <w:rsid w:val="005B4260"/>
    <w:rsid w:val="005B4404"/>
    <w:rsid w:val="005B4631"/>
    <w:rsid w:val="005B46EC"/>
    <w:rsid w:val="005B47E4"/>
    <w:rsid w:val="005B4A9F"/>
    <w:rsid w:val="005B52E5"/>
    <w:rsid w:val="005B58E9"/>
    <w:rsid w:val="005B5B2E"/>
    <w:rsid w:val="005C0E15"/>
    <w:rsid w:val="005C1AAD"/>
    <w:rsid w:val="005C253B"/>
    <w:rsid w:val="005C2B94"/>
    <w:rsid w:val="005C2D6E"/>
    <w:rsid w:val="005C3D05"/>
    <w:rsid w:val="005C3E5C"/>
    <w:rsid w:val="005C419A"/>
    <w:rsid w:val="005C47C9"/>
    <w:rsid w:val="005C4ADA"/>
    <w:rsid w:val="005C4EC9"/>
    <w:rsid w:val="005C596D"/>
    <w:rsid w:val="005C5E10"/>
    <w:rsid w:val="005C6002"/>
    <w:rsid w:val="005C60E6"/>
    <w:rsid w:val="005C67FD"/>
    <w:rsid w:val="005C6ED0"/>
    <w:rsid w:val="005C72D6"/>
    <w:rsid w:val="005C7817"/>
    <w:rsid w:val="005C7856"/>
    <w:rsid w:val="005C78C5"/>
    <w:rsid w:val="005C7C05"/>
    <w:rsid w:val="005C7EDB"/>
    <w:rsid w:val="005D010B"/>
    <w:rsid w:val="005D0301"/>
    <w:rsid w:val="005D12FC"/>
    <w:rsid w:val="005D136C"/>
    <w:rsid w:val="005D155B"/>
    <w:rsid w:val="005D16DF"/>
    <w:rsid w:val="005D1852"/>
    <w:rsid w:val="005D1B5A"/>
    <w:rsid w:val="005D25F4"/>
    <w:rsid w:val="005D27E8"/>
    <w:rsid w:val="005D2E10"/>
    <w:rsid w:val="005D2F7B"/>
    <w:rsid w:val="005D36B6"/>
    <w:rsid w:val="005D3AF5"/>
    <w:rsid w:val="005D497F"/>
    <w:rsid w:val="005D4A17"/>
    <w:rsid w:val="005D514F"/>
    <w:rsid w:val="005D5D86"/>
    <w:rsid w:val="005D7103"/>
    <w:rsid w:val="005D7339"/>
    <w:rsid w:val="005D7FE3"/>
    <w:rsid w:val="005E0421"/>
    <w:rsid w:val="005E08A6"/>
    <w:rsid w:val="005E1BCD"/>
    <w:rsid w:val="005E1EA9"/>
    <w:rsid w:val="005E1FA4"/>
    <w:rsid w:val="005E2F7B"/>
    <w:rsid w:val="005E4EED"/>
    <w:rsid w:val="005E5158"/>
    <w:rsid w:val="005E51AA"/>
    <w:rsid w:val="005E54AC"/>
    <w:rsid w:val="005E5786"/>
    <w:rsid w:val="005E578B"/>
    <w:rsid w:val="005E5955"/>
    <w:rsid w:val="005E6210"/>
    <w:rsid w:val="005E631A"/>
    <w:rsid w:val="005E6509"/>
    <w:rsid w:val="005E660C"/>
    <w:rsid w:val="005E6AE6"/>
    <w:rsid w:val="005E6D46"/>
    <w:rsid w:val="005E71DA"/>
    <w:rsid w:val="005E7BD2"/>
    <w:rsid w:val="005E7BF6"/>
    <w:rsid w:val="005E7F05"/>
    <w:rsid w:val="005E7F16"/>
    <w:rsid w:val="005F0364"/>
    <w:rsid w:val="005F0CC8"/>
    <w:rsid w:val="005F10D0"/>
    <w:rsid w:val="005F14C2"/>
    <w:rsid w:val="005F14E1"/>
    <w:rsid w:val="005F2421"/>
    <w:rsid w:val="005F30EC"/>
    <w:rsid w:val="005F30FE"/>
    <w:rsid w:val="005F3408"/>
    <w:rsid w:val="005F345F"/>
    <w:rsid w:val="005F350D"/>
    <w:rsid w:val="005F4068"/>
    <w:rsid w:val="005F46DB"/>
    <w:rsid w:val="005F4CD4"/>
    <w:rsid w:val="005F52A3"/>
    <w:rsid w:val="005F5362"/>
    <w:rsid w:val="005F56E6"/>
    <w:rsid w:val="005F5784"/>
    <w:rsid w:val="005F5A5E"/>
    <w:rsid w:val="005F5A89"/>
    <w:rsid w:val="005F7778"/>
    <w:rsid w:val="005F7EAD"/>
    <w:rsid w:val="00600A52"/>
    <w:rsid w:val="00600E9A"/>
    <w:rsid w:val="006019C6"/>
    <w:rsid w:val="00602A37"/>
    <w:rsid w:val="00602BA5"/>
    <w:rsid w:val="00602E3E"/>
    <w:rsid w:val="00602E47"/>
    <w:rsid w:val="00602E8A"/>
    <w:rsid w:val="00602F83"/>
    <w:rsid w:val="0060332E"/>
    <w:rsid w:val="00603947"/>
    <w:rsid w:val="00603CF3"/>
    <w:rsid w:val="0060462D"/>
    <w:rsid w:val="00605259"/>
    <w:rsid w:val="006052D8"/>
    <w:rsid w:val="00605964"/>
    <w:rsid w:val="00605991"/>
    <w:rsid w:val="00605EE6"/>
    <w:rsid w:val="00606342"/>
    <w:rsid w:val="00607083"/>
    <w:rsid w:val="00607294"/>
    <w:rsid w:val="00607DFB"/>
    <w:rsid w:val="00607E2B"/>
    <w:rsid w:val="00607FC7"/>
    <w:rsid w:val="0061054E"/>
    <w:rsid w:val="00610927"/>
    <w:rsid w:val="0061092E"/>
    <w:rsid w:val="00610BB8"/>
    <w:rsid w:val="00610EAE"/>
    <w:rsid w:val="0061105F"/>
    <w:rsid w:val="0061138D"/>
    <w:rsid w:val="00611507"/>
    <w:rsid w:val="00611B17"/>
    <w:rsid w:val="00611B48"/>
    <w:rsid w:val="006120F5"/>
    <w:rsid w:val="00612330"/>
    <w:rsid w:val="00612821"/>
    <w:rsid w:val="00612C10"/>
    <w:rsid w:val="00613135"/>
    <w:rsid w:val="006133AE"/>
    <w:rsid w:val="006134AB"/>
    <w:rsid w:val="00614140"/>
    <w:rsid w:val="0061460E"/>
    <w:rsid w:val="00614DF8"/>
    <w:rsid w:val="00614FC9"/>
    <w:rsid w:val="006154D1"/>
    <w:rsid w:val="006155C0"/>
    <w:rsid w:val="00616053"/>
    <w:rsid w:val="00616151"/>
    <w:rsid w:val="00616261"/>
    <w:rsid w:val="006167AC"/>
    <w:rsid w:val="006167C7"/>
    <w:rsid w:val="00616B80"/>
    <w:rsid w:val="00616C19"/>
    <w:rsid w:val="00617B04"/>
    <w:rsid w:val="00617E3A"/>
    <w:rsid w:val="00620656"/>
    <w:rsid w:val="006209F6"/>
    <w:rsid w:val="0062210A"/>
    <w:rsid w:val="00622273"/>
    <w:rsid w:val="006224E4"/>
    <w:rsid w:val="00622591"/>
    <w:rsid w:val="00622769"/>
    <w:rsid w:val="00622E66"/>
    <w:rsid w:val="00622F1B"/>
    <w:rsid w:val="006232D8"/>
    <w:rsid w:val="00623491"/>
    <w:rsid w:val="00623E94"/>
    <w:rsid w:val="00623EEF"/>
    <w:rsid w:val="00624893"/>
    <w:rsid w:val="0062514C"/>
    <w:rsid w:val="00625BA2"/>
    <w:rsid w:val="00626D90"/>
    <w:rsid w:val="00627038"/>
    <w:rsid w:val="00627965"/>
    <w:rsid w:val="00627D1B"/>
    <w:rsid w:val="0063010D"/>
    <w:rsid w:val="006304EE"/>
    <w:rsid w:val="006306B5"/>
    <w:rsid w:val="00630E47"/>
    <w:rsid w:val="00631017"/>
    <w:rsid w:val="006313C5"/>
    <w:rsid w:val="006325F5"/>
    <w:rsid w:val="00632746"/>
    <w:rsid w:val="00632A6A"/>
    <w:rsid w:val="00633D39"/>
    <w:rsid w:val="00634396"/>
    <w:rsid w:val="00634639"/>
    <w:rsid w:val="00635091"/>
    <w:rsid w:val="006358C9"/>
    <w:rsid w:val="006364AF"/>
    <w:rsid w:val="006364F5"/>
    <w:rsid w:val="006368B0"/>
    <w:rsid w:val="00636C75"/>
    <w:rsid w:val="00637A40"/>
    <w:rsid w:val="00640688"/>
    <w:rsid w:val="00640861"/>
    <w:rsid w:val="00641602"/>
    <w:rsid w:val="00642AAB"/>
    <w:rsid w:val="00642B4A"/>
    <w:rsid w:val="00643820"/>
    <w:rsid w:val="00643A92"/>
    <w:rsid w:val="006447ED"/>
    <w:rsid w:val="00645DCD"/>
    <w:rsid w:val="00645FB5"/>
    <w:rsid w:val="006462D2"/>
    <w:rsid w:val="00646F48"/>
    <w:rsid w:val="00646FE2"/>
    <w:rsid w:val="00647383"/>
    <w:rsid w:val="00647425"/>
    <w:rsid w:val="00650481"/>
    <w:rsid w:val="006505B2"/>
    <w:rsid w:val="00650792"/>
    <w:rsid w:val="006507FE"/>
    <w:rsid w:val="00650BD9"/>
    <w:rsid w:val="00651B39"/>
    <w:rsid w:val="00652703"/>
    <w:rsid w:val="0065278E"/>
    <w:rsid w:val="00653832"/>
    <w:rsid w:val="00653982"/>
    <w:rsid w:val="0065491F"/>
    <w:rsid w:val="006553BC"/>
    <w:rsid w:val="00655ADC"/>
    <w:rsid w:val="00655E01"/>
    <w:rsid w:val="006563E8"/>
    <w:rsid w:val="00656BC4"/>
    <w:rsid w:val="00656C5A"/>
    <w:rsid w:val="00657429"/>
    <w:rsid w:val="00657D63"/>
    <w:rsid w:val="00660588"/>
    <w:rsid w:val="00660890"/>
    <w:rsid w:val="006610BC"/>
    <w:rsid w:val="00661FC4"/>
    <w:rsid w:val="00662130"/>
    <w:rsid w:val="00663048"/>
    <w:rsid w:val="006638B6"/>
    <w:rsid w:val="00663908"/>
    <w:rsid w:val="00663A99"/>
    <w:rsid w:val="00663C01"/>
    <w:rsid w:val="006648DE"/>
    <w:rsid w:val="006652D4"/>
    <w:rsid w:val="00665487"/>
    <w:rsid w:val="00665531"/>
    <w:rsid w:val="00665C17"/>
    <w:rsid w:val="006664CE"/>
    <w:rsid w:val="00666F1E"/>
    <w:rsid w:val="0066750C"/>
    <w:rsid w:val="00670049"/>
    <w:rsid w:val="006703F3"/>
    <w:rsid w:val="00670670"/>
    <w:rsid w:val="006706B2"/>
    <w:rsid w:val="00670C1A"/>
    <w:rsid w:val="00671C14"/>
    <w:rsid w:val="0067229F"/>
    <w:rsid w:val="0067275F"/>
    <w:rsid w:val="00672882"/>
    <w:rsid w:val="0067295C"/>
    <w:rsid w:val="0067325B"/>
    <w:rsid w:val="0067326E"/>
    <w:rsid w:val="00673404"/>
    <w:rsid w:val="00673699"/>
    <w:rsid w:val="006736B2"/>
    <w:rsid w:val="00673876"/>
    <w:rsid w:val="006739B5"/>
    <w:rsid w:val="0067454E"/>
    <w:rsid w:val="006746D2"/>
    <w:rsid w:val="00674BD8"/>
    <w:rsid w:val="0067525B"/>
    <w:rsid w:val="00675BBF"/>
    <w:rsid w:val="00675C93"/>
    <w:rsid w:val="006762B5"/>
    <w:rsid w:val="006762F5"/>
    <w:rsid w:val="00677184"/>
    <w:rsid w:val="00677234"/>
    <w:rsid w:val="0067754D"/>
    <w:rsid w:val="006776DC"/>
    <w:rsid w:val="00677716"/>
    <w:rsid w:val="00677AB4"/>
    <w:rsid w:val="00677CA9"/>
    <w:rsid w:val="00677D96"/>
    <w:rsid w:val="00677F0F"/>
    <w:rsid w:val="00680DD7"/>
    <w:rsid w:val="006818E3"/>
    <w:rsid w:val="00681DB0"/>
    <w:rsid w:val="0068215E"/>
    <w:rsid w:val="00682A27"/>
    <w:rsid w:val="00683237"/>
    <w:rsid w:val="006838BA"/>
    <w:rsid w:val="00683A7C"/>
    <w:rsid w:val="006844A0"/>
    <w:rsid w:val="00684624"/>
    <w:rsid w:val="0068493E"/>
    <w:rsid w:val="00684AF5"/>
    <w:rsid w:val="00684C73"/>
    <w:rsid w:val="00684F45"/>
    <w:rsid w:val="00685510"/>
    <w:rsid w:val="00685A4A"/>
    <w:rsid w:val="00685BEF"/>
    <w:rsid w:val="00686059"/>
    <w:rsid w:val="00686076"/>
    <w:rsid w:val="00686669"/>
    <w:rsid w:val="00686676"/>
    <w:rsid w:val="006866A1"/>
    <w:rsid w:val="006866C3"/>
    <w:rsid w:val="00686BDD"/>
    <w:rsid w:val="00686E1A"/>
    <w:rsid w:val="00686EF4"/>
    <w:rsid w:val="0068717C"/>
    <w:rsid w:val="006872F0"/>
    <w:rsid w:val="0068776F"/>
    <w:rsid w:val="00687950"/>
    <w:rsid w:val="006879EF"/>
    <w:rsid w:val="0069010E"/>
    <w:rsid w:val="006906C0"/>
    <w:rsid w:val="00690763"/>
    <w:rsid w:val="00690A29"/>
    <w:rsid w:val="00691277"/>
    <w:rsid w:val="00691510"/>
    <w:rsid w:val="00691A6E"/>
    <w:rsid w:val="00691C41"/>
    <w:rsid w:val="00691D00"/>
    <w:rsid w:val="006920BA"/>
    <w:rsid w:val="006921EC"/>
    <w:rsid w:val="0069229B"/>
    <w:rsid w:val="006926BE"/>
    <w:rsid w:val="0069282A"/>
    <w:rsid w:val="00692A1C"/>
    <w:rsid w:val="00692AA9"/>
    <w:rsid w:val="00693295"/>
    <w:rsid w:val="006932BA"/>
    <w:rsid w:val="0069349D"/>
    <w:rsid w:val="00693576"/>
    <w:rsid w:val="006935D7"/>
    <w:rsid w:val="0069394D"/>
    <w:rsid w:val="006939B9"/>
    <w:rsid w:val="00693B4B"/>
    <w:rsid w:val="00693D69"/>
    <w:rsid w:val="00694328"/>
    <w:rsid w:val="0069481D"/>
    <w:rsid w:val="00695AFA"/>
    <w:rsid w:val="00696168"/>
    <w:rsid w:val="0069648C"/>
    <w:rsid w:val="00696FF6"/>
    <w:rsid w:val="00697492"/>
    <w:rsid w:val="0069769F"/>
    <w:rsid w:val="006979D4"/>
    <w:rsid w:val="006A00EB"/>
    <w:rsid w:val="006A0116"/>
    <w:rsid w:val="006A0F6C"/>
    <w:rsid w:val="006A12A9"/>
    <w:rsid w:val="006A13BE"/>
    <w:rsid w:val="006A15BF"/>
    <w:rsid w:val="006A17D0"/>
    <w:rsid w:val="006A19E5"/>
    <w:rsid w:val="006A1B34"/>
    <w:rsid w:val="006A20D1"/>
    <w:rsid w:val="006A3802"/>
    <w:rsid w:val="006A446C"/>
    <w:rsid w:val="006A5250"/>
    <w:rsid w:val="006A5ABE"/>
    <w:rsid w:val="006A5FD8"/>
    <w:rsid w:val="006A68AE"/>
    <w:rsid w:val="006A6E49"/>
    <w:rsid w:val="006A70BD"/>
    <w:rsid w:val="006A7844"/>
    <w:rsid w:val="006A7AE1"/>
    <w:rsid w:val="006A7DA7"/>
    <w:rsid w:val="006B0D02"/>
    <w:rsid w:val="006B1033"/>
    <w:rsid w:val="006B2519"/>
    <w:rsid w:val="006B2A7F"/>
    <w:rsid w:val="006B3142"/>
    <w:rsid w:val="006B346A"/>
    <w:rsid w:val="006B34C7"/>
    <w:rsid w:val="006B35B3"/>
    <w:rsid w:val="006B3622"/>
    <w:rsid w:val="006B41B8"/>
    <w:rsid w:val="006B42DB"/>
    <w:rsid w:val="006B48C0"/>
    <w:rsid w:val="006B4E55"/>
    <w:rsid w:val="006B4F83"/>
    <w:rsid w:val="006B509E"/>
    <w:rsid w:val="006B53BC"/>
    <w:rsid w:val="006B569E"/>
    <w:rsid w:val="006B604D"/>
    <w:rsid w:val="006B62DF"/>
    <w:rsid w:val="006B66E7"/>
    <w:rsid w:val="006B6BB2"/>
    <w:rsid w:val="006B6E31"/>
    <w:rsid w:val="006B795F"/>
    <w:rsid w:val="006C05D3"/>
    <w:rsid w:val="006C17E7"/>
    <w:rsid w:val="006C1ACD"/>
    <w:rsid w:val="006C21EE"/>
    <w:rsid w:val="006C220D"/>
    <w:rsid w:val="006C26A6"/>
    <w:rsid w:val="006C3931"/>
    <w:rsid w:val="006C459E"/>
    <w:rsid w:val="006C4F67"/>
    <w:rsid w:val="006C501A"/>
    <w:rsid w:val="006C5020"/>
    <w:rsid w:val="006C502F"/>
    <w:rsid w:val="006C52A2"/>
    <w:rsid w:val="006C5623"/>
    <w:rsid w:val="006C58B2"/>
    <w:rsid w:val="006C6B22"/>
    <w:rsid w:val="006C76F4"/>
    <w:rsid w:val="006C796E"/>
    <w:rsid w:val="006D0164"/>
    <w:rsid w:val="006D0B60"/>
    <w:rsid w:val="006D0EA9"/>
    <w:rsid w:val="006D151C"/>
    <w:rsid w:val="006D1887"/>
    <w:rsid w:val="006D1BDE"/>
    <w:rsid w:val="006D2DB5"/>
    <w:rsid w:val="006D2FC2"/>
    <w:rsid w:val="006D3282"/>
    <w:rsid w:val="006D357C"/>
    <w:rsid w:val="006D367A"/>
    <w:rsid w:val="006D3C47"/>
    <w:rsid w:val="006D3C58"/>
    <w:rsid w:val="006D40F2"/>
    <w:rsid w:val="006D4111"/>
    <w:rsid w:val="006D425C"/>
    <w:rsid w:val="006D470F"/>
    <w:rsid w:val="006D4B09"/>
    <w:rsid w:val="006D560C"/>
    <w:rsid w:val="006D5963"/>
    <w:rsid w:val="006D5996"/>
    <w:rsid w:val="006D6136"/>
    <w:rsid w:val="006D6154"/>
    <w:rsid w:val="006D6E70"/>
    <w:rsid w:val="006D6EA7"/>
    <w:rsid w:val="006D6FC6"/>
    <w:rsid w:val="006D7534"/>
    <w:rsid w:val="006D75AC"/>
    <w:rsid w:val="006D7A2A"/>
    <w:rsid w:val="006D7B98"/>
    <w:rsid w:val="006D7C09"/>
    <w:rsid w:val="006E014D"/>
    <w:rsid w:val="006E0294"/>
    <w:rsid w:val="006E0913"/>
    <w:rsid w:val="006E0D8A"/>
    <w:rsid w:val="006E0FD1"/>
    <w:rsid w:val="006E14B5"/>
    <w:rsid w:val="006E221B"/>
    <w:rsid w:val="006E22DE"/>
    <w:rsid w:val="006E344C"/>
    <w:rsid w:val="006E38F8"/>
    <w:rsid w:val="006E427D"/>
    <w:rsid w:val="006E441D"/>
    <w:rsid w:val="006E4861"/>
    <w:rsid w:val="006E56EA"/>
    <w:rsid w:val="006E5F07"/>
    <w:rsid w:val="006E63E3"/>
    <w:rsid w:val="006E643B"/>
    <w:rsid w:val="006E6454"/>
    <w:rsid w:val="006E6523"/>
    <w:rsid w:val="006E6CBE"/>
    <w:rsid w:val="006E6E4D"/>
    <w:rsid w:val="006E7B8F"/>
    <w:rsid w:val="006E7BA8"/>
    <w:rsid w:val="006E7FD6"/>
    <w:rsid w:val="006F0557"/>
    <w:rsid w:val="006F0A93"/>
    <w:rsid w:val="006F1017"/>
    <w:rsid w:val="006F1B33"/>
    <w:rsid w:val="006F1DC9"/>
    <w:rsid w:val="006F2239"/>
    <w:rsid w:val="006F2DAA"/>
    <w:rsid w:val="006F3449"/>
    <w:rsid w:val="006F369A"/>
    <w:rsid w:val="006F4178"/>
    <w:rsid w:val="006F4413"/>
    <w:rsid w:val="006F4871"/>
    <w:rsid w:val="006F5186"/>
    <w:rsid w:val="006F6103"/>
    <w:rsid w:val="006F643D"/>
    <w:rsid w:val="006F6CDB"/>
    <w:rsid w:val="006F703D"/>
    <w:rsid w:val="006F7451"/>
    <w:rsid w:val="006F77C8"/>
    <w:rsid w:val="006F7845"/>
    <w:rsid w:val="006F7C55"/>
    <w:rsid w:val="006F7CF8"/>
    <w:rsid w:val="00700282"/>
    <w:rsid w:val="00700A0D"/>
    <w:rsid w:val="00700C57"/>
    <w:rsid w:val="00700CE6"/>
    <w:rsid w:val="0070121F"/>
    <w:rsid w:val="0070122F"/>
    <w:rsid w:val="007014FB"/>
    <w:rsid w:val="007016EF"/>
    <w:rsid w:val="00701788"/>
    <w:rsid w:val="00701878"/>
    <w:rsid w:val="00701F58"/>
    <w:rsid w:val="007026C3"/>
    <w:rsid w:val="007029F5"/>
    <w:rsid w:val="00702B0D"/>
    <w:rsid w:val="00702E5A"/>
    <w:rsid w:val="00704F80"/>
    <w:rsid w:val="0070520A"/>
    <w:rsid w:val="007055FF"/>
    <w:rsid w:val="007058EB"/>
    <w:rsid w:val="00705B75"/>
    <w:rsid w:val="007065E7"/>
    <w:rsid w:val="00706913"/>
    <w:rsid w:val="00706A91"/>
    <w:rsid w:val="00706D00"/>
    <w:rsid w:val="00707528"/>
    <w:rsid w:val="007077B9"/>
    <w:rsid w:val="00707B6A"/>
    <w:rsid w:val="00707D2E"/>
    <w:rsid w:val="00707E61"/>
    <w:rsid w:val="007108BA"/>
    <w:rsid w:val="00710F89"/>
    <w:rsid w:val="00711546"/>
    <w:rsid w:val="00712310"/>
    <w:rsid w:val="00712AD4"/>
    <w:rsid w:val="00712C4A"/>
    <w:rsid w:val="00713680"/>
    <w:rsid w:val="00713A3D"/>
    <w:rsid w:val="00713DA2"/>
    <w:rsid w:val="00714354"/>
    <w:rsid w:val="00714DE5"/>
    <w:rsid w:val="00715E7D"/>
    <w:rsid w:val="007161D5"/>
    <w:rsid w:val="007161FA"/>
    <w:rsid w:val="00716E6D"/>
    <w:rsid w:val="00717037"/>
    <w:rsid w:val="00717171"/>
    <w:rsid w:val="0071770A"/>
    <w:rsid w:val="0071783A"/>
    <w:rsid w:val="00717B90"/>
    <w:rsid w:val="00720793"/>
    <w:rsid w:val="007208D1"/>
    <w:rsid w:val="00720C81"/>
    <w:rsid w:val="00720E29"/>
    <w:rsid w:val="007215A1"/>
    <w:rsid w:val="00721793"/>
    <w:rsid w:val="0072186B"/>
    <w:rsid w:val="00721C56"/>
    <w:rsid w:val="00721D70"/>
    <w:rsid w:val="00722F52"/>
    <w:rsid w:val="00723020"/>
    <w:rsid w:val="00723896"/>
    <w:rsid w:val="00723945"/>
    <w:rsid w:val="00723A5D"/>
    <w:rsid w:val="0072457D"/>
    <w:rsid w:val="00725005"/>
    <w:rsid w:val="007252E8"/>
    <w:rsid w:val="00725668"/>
    <w:rsid w:val="00726309"/>
    <w:rsid w:val="007268EF"/>
    <w:rsid w:val="00726964"/>
    <w:rsid w:val="00727538"/>
    <w:rsid w:val="00727812"/>
    <w:rsid w:val="007279D9"/>
    <w:rsid w:val="00727B35"/>
    <w:rsid w:val="00727B81"/>
    <w:rsid w:val="00727BAB"/>
    <w:rsid w:val="00727D89"/>
    <w:rsid w:val="00727F64"/>
    <w:rsid w:val="0073023E"/>
    <w:rsid w:val="00730386"/>
    <w:rsid w:val="0073041B"/>
    <w:rsid w:val="0073146F"/>
    <w:rsid w:val="00731797"/>
    <w:rsid w:val="00731E1A"/>
    <w:rsid w:val="00731FAC"/>
    <w:rsid w:val="00731FCF"/>
    <w:rsid w:val="007322FB"/>
    <w:rsid w:val="0073280D"/>
    <w:rsid w:val="00733120"/>
    <w:rsid w:val="00733685"/>
    <w:rsid w:val="00733826"/>
    <w:rsid w:val="007342F8"/>
    <w:rsid w:val="0073441B"/>
    <w:rsid w:val="00734760"/>
    <w:rsid w:val="00734BAA"/>
    <w:rsid w:val="00735322"/>
    <w:rsid w:val="00735447"/>
    <w:rsid w:val="007356D3"/>
    <w:rsid w:val="007359C1"/>
    <w:rsid w:val="00736697"/>
    <w:rsid w:val="00736CE8"/>
    <w:rsid w:val="00736E2B"/>
    <w:rsid w:val="007373F3"/>
    <w:rsid w:val="00737900"/>
    <w:rsid w:val="00740849"/>
    <w:rsid w:val="00740B72"/>
    <w:rsid w:val="00740CE8"/>
    <w:rsid w:val="007415A0"/>
    <w:rsid w:val="00741716"/>
    <w:rsid w:val="00741B29"/>
    <w:rsid w:val="00741BCF"/>
    <w:rsid w:val="00742718"/>
    <w:rsid w:val="00743DEA"/>
    <w:rsid w:val="00743F77"/>
    <w:rsid w:val="00744BD4"/>
    <w:rsid w:val="007450EA"/>
    <w:rsid w:val="00745344"/>
    <w:rsid w:val="00745C39"/>
    <w:rsid w:val="0074718D"/>
    <w:rsid w:val="00747337"/>
    <w:rsid w:val="0074739E"/>
    <w:rsid w:val="007479BE"/>
    <w:rsid w:val="00747A03"/>
    <w:rsid w:val="00747F6B"/>
    <w:rsid w:val="007509E2"/>
    <w:rsid w:val="00751277"/>
    <w:rsid w:val="00751827"/>
    <w:rsid w:val="00752031"/>
    <w:rsid w:val="0075215B"/>
    <w:rsid w:val="007524C4"/>
    <w:rsid w:val="007524CC"/>
    <w:rsid w:val="00752827"/>
    <w:rsid w:val="00752B3A"/>
    <w:rsid w:val="007536E6"/>
    <w:rsid w:val="00753D6D"/>
    <w:rsid w:val="00753DA9"/>
    <w:rsid w:val="007546FD"/>
    <w:rsid w:val="00754CA6"/>
    <w:rsid w:val="00754DAF"/>
    <w:rsid w:val="00754DFA"/>
    <w:rsid w:val="007552FB"/>
    <w:rsid w:val="00755459"/>
    <w:rsid w:val="0075628C"/>
    <w:rsid w:val="007563BC"/>
    <w:rsid w:val="00756500"/>
    <w:rsid w:val="0075669B"/>
    <w:rsid w:val="00756B67"/>
    <w:rsid w:val="00756CAF"/>
    <w:rsid w:val="0075745D"/>
    <w:rsid w:val="00757849"/>
    <w:rsid w:val="00757C9D"/>
    <w:rsid w:val="007603C6"/>
    <w:rsid w:val="00760A66"/>
    <w:rsid w:val="00760AAF"/>
    <w:rsid w:val="00762195"/>
    <w:rsid w:val="00762312"/>
    <w:rsid w:val="0076255A"/>
    <w:rsid w:val="007634F2"/>
    <w:rsid w:val="0076356E"/>
    <w:rsid w:val="007648F2"/>
    <w:rsid w:val="00764CD2"/>
    <w:rsid w:val="00764D7F"/>
    <w:rsid w:val="00764F0D"/>
    <w:rsid w:val="00764F33"/>
    <w:rsid w:val="007657C9"/>
    <w:rsid w:val="0076618D"/>
    <w:rsid w:val="00766815"/>
    <w:rsid w:val="00766900"/>
    <w:rsid w:val="0076694B"/>
    <w:rsid w:val="00766A73"/>
    <w:rsid w:val="00767320"/>
    <w:rsid w:val="0076788B"/>
    <w:rsid w:val="00770795"/>
    <w:rsid w:val="007707E9"/>
    <w:rsid w:val="007707F3"/>
    <w:rsid w:val="00770D60"/>
    <w:rsid w:val="00771061"/>
    <w:rsid w:val="007712F5"/>
    <w:rsid w:val="00771620"/>
    <w:rsid w:val="0077189E"/>
    <w:rsid w:val="00771913"/>
    <w:rsid w:val="00771C59"/>
    <w:rsid w:val="00771C7E"/>
    <w:rsid w:val="00771D8A"/>
    <w:rsid w:val="00772351"/>
    <w:rsid w:val="0077370C"/>
    <w:rsid w:val="007739BB"/>
    <w:rsid w:val="00773B29"/>
    <w:rsid w:val="00773DD8"/>
    <w:rsid w:val="007743B9"/>
    <w:rsid w:val="00775A90"/>
    <w:rsid w:val="00775A99"/>
    <w:rsid w:val="00775BBC"/>
    <w:rsid w:val="00775CDE"/>
    <w:rsid w:val="00775D54"/>
    <w:rsid w:val="00776756"/>
    <w:rsid w:val="00776A3E"/>
    <w:rsid w:val="00776D08"/>
    <w:rsid w:val="0077751C"/>
    <w:rsid w:val="0077780D"/>
    <w:rsid w:val="00777C39"/>
    <w:rsid w:val="00780CFB"/>
    <w:rsid w:val="00780E2F"/>
    <w:rsid w:val="00781049"/>
    <w:rsid w:val="007815EC"/>
    <w:rsid w:val="00781820"/>
    <w:rsid w:val="0078197E"/>
    <w:rsid w:val="007832B4"/>
    <w:rsid w:val="00783890"/>
    <w:rsid w:val="00784D6A"/>
    <w:rsid w:val="007852ED"/>
    <w:rsid w:val="00785317"/>
    <w:rsid w:val="00785685"/>
    <w:rsid w:val="00785E3C"/>
    <w:rsid w:val="00786C52"/>
    <w:rsid w:val="00786E20"/>
    <w:rsid w:val="00786F4B"/>
    <w:rsid w:val="007876ED"/>
    <w:rsid w:val="00787896"/>
    <w:rsid w:val="00787F75"/>
    <w:rsid w:val="00790291"/>
    <w:rsid w:val="0079099E"/>
    <w:rsid w:val="007909D9"/>
    <w:rsid w:val="00790D6C"/>
    <w:rsid w:val="00790FAF"/>
    <w:rsid w:val="00791277"/>
    <w:rsid w:val="00791519"/>
    <w:rsid w:val="0079160B"/>
    <w:rsid w:val="00792678"/>
    <w:rsid w:val="007926F9"/>
    <w:rsid w:val="0079368B"/>
    <w:rsid w:val="00793894"/>
    <w:rsid w:val="00793D03"/>
    <w:rsid w:val="00793DAC"/>
    <w:rsid w:val="00794B35"/>
    <w:rsid w:val="00794E6D"/>
    <w:rsid w:val="00794EE7"/>
    <w:rsid w:val="007951A1"/>
    <w:rsid w:val="00795466"/>
    <w:rsid w:val="0079557F"/>
    <w:rsid w:val="007963A0"/>
    <w:rsid w:val="00796D8E"/>
    <w:rsid w:val="00796EE4"/>
    <w:rsid w:val="00797095"/>
    <w:rsid w:val="00797548"/>
    <w:rsid w:val="007978D0"/>
    <w:rsid w:val="007A0523"/>
    <w:rsid w:val="007A05CC"/>
    <w:rsid w:val="007A0B71"/>
    <w:rsid w:val="007A0BF8"/>
    <w:rsid w:val="007A0F99"/>
    <w:rsid w:val="007A176D"/>
    <w:rsid w:val="007A2168"/>
    <w:rsid w:val="007A21EC"/>
    <w:rsid w:val="007A250E"/>
    <w:rsid w:val="007A27A8"/>
    <w:rsid w:val="007A2835"/>
    <w:rsid w:val="007A38C8"/>
    <w:rsid w:val="007A3E45"/>
    <w:rsid w:val="007A4637"/>
    <w:rsid w:val="007A464B"/>
    <w:rsid w:val="007A4715"/>
    <w:rsid w:val="007A546F"/>
    <w:rsid w:val="007A554C"/>
    <w:rsid w:val="007A5CF0"/>
    <w:rsid w:val="007A62B4"/>
    <w:rsid w:val="007A63F4"/>
    <w:rsid w:val="007A6991"/>
    <w:rsid w:val="007A6A17"/>
    <w:rsid w:val="007A71E4"/>
    <w:rsid w:val="007A7278"/>
    <w:rsid w:val="007A7335"/>
    <w:rsid w:val="007A7580"/>
    <w:rsid w:val="007A7DB9"/>
    <w:rsid w:val="007B0146"/>
    <w:rsid w:val="007B0A07"/>
    <w:rsid w:val="007B0D91"/>
    <w:rsid w:val="007B0DBD"/>
    <w:rsid w:val="007B1689"/>
    <w:rsid w:val="007B17A1"/>
    <w:rsid w:val="007B18F5"/>
    <w:rsid w:val="007B2524"/>
    <w:rsid w:val="007B2862"/>
    <w:rsid w:val="007B3004"/>
    <w:rsid w:val="007B3094"/>
    <w:rsid w:val="007B330E"/>
    <w:rsid w:val="007B38F5"/>
    <w:rsid w:val="007B4493"/>
    <w:rsid w:val="007B4F39"/>
    <w:rsid w:val="007B5802"/>
    <w:rsid w:val="007B595D"/>
    <w:rsid w:val="007B64AE"/>
    <w:rsid w:val="007B64C7"/>
    <w:rsid w:val="007B6820"/>
    <w:rsid w:val="007B6ECD"/>
    <w:rsid w:val="007B6FD6"/>
    <w:rsid w:val="007B7C06"/>
    <w:rsid w:val="007B7CFE"/>
    <w:rsid w:val="007B7F86"/>
    <w:rsid w:val="007C011C"/>
    <w:rsid w:val="007C0981"/>
    <w:rsid w:val="007C0C05"/>
    <w:rsid w:val="007C1310"/>
    <w:rsid w:val="007C13A0"/>
    <w:rsid w:val="007C1639"/>
    <w:rsid w:val="007C1F51"/>
    <w:rsid w:val="007C2423"/>
    <w:rsid w:val="007C2F64"/>
    <w:rsid w:val="007C34B9"/>
    <w:rsid w:val="007C38A7"/>
    <w:rsid w:val="007C3C5C"/>
    <w:rsid w:val="007C48E5"/>
    <w:rsid w:val="007C4C03"/>
    <w:rsid w:val="007C4CDA"/>
    <w:rsid w:val="007C5070"/>
    <w:rsid w:val="007C55D3"/>
    <w:rsid w:val="007C610B"/>
    <w:rsid w:val="007C6577"/>
    <w:rsid w:val="007C6DA1"/>
    <w:rsid w:val="007C6F21"/>
    <w:rsid w:val="007C713C"/>
    <w:rsid w:val="007C71D9"/>
    <w:rsid w:val="007C7822"/>
    <w:rsid w:val="007C7CB0"/>
    <w:rsid w:val="007D04B5"/>
    <w:rsid w:val="007D05CD"/>
    <w:rsid w:val="007D05EE"/>
    <w:rsid w:val="007D122B"/>
    <w:rsid w:val="007D146D"/>
    <w:rsid w:val="007D1A73"/>
    <w:rsid w:val="007D1B2A"/>
    <w:rsid w:val="007D1C62"/>
    <w:rsid w:val="007D1C75"/>
    <w:rsid w:val="007D1F89"/>
    <w:rsid w:val="007D1FCE"/>
    <w:rsid w:val="007D323B"/>
    <w:rsid w:val="007D34FD"/>
    <w:rsid w:val="007D37B4"/>
    <w:rsid w:val="007D39C6"/>
    <w:rsid w:val="007D3ECF"/>
    <w:rsid w:val="007D41C7"/>
    <w:rsid w:val="007D47ED"/>
    <w:rsid w:val="007D5097"/>
    <w:rsid w:val="007D5235"/>
    <w:rsid w:val="007D545A"/>
    <w:rsid w:val="007D566B"/>
    <w:rsid w:val="007D5BC3"/>
    <w:rsid w:val="007D62F0"/>
    <w:rsid w:val="007D6A55"/>
    <w:rsid w:val="007D6C0F"/>
    <w:rsid w:val="007D7BD1"/>
    <w:rsid w:val="007E0386"/>
    <w:rsid w:val="007E0758"/>
    <w:rsid w:val="007E0DA5"/>
    <w:rsid w:val="007E112F"/>
    <w:rsid w:val="007E1694"/>
    <w:rsid w:val="007E1BBB"/>
    <w:rsid w:val="007E1E0B"/>
    <w:rsid w:val="007E2A54"/>
    <w:rsid w:val="007E30D6"/>
    <w:rsid w:val="007E3112"/>
    <w:rsid w:val="007E31A6"/>
    <w:rsid w:val="007E4204"/>
    <w:rsid w:val="007E4443"/>
    <w:rsid w:val="007E4AB3"/>
    <w:rsid w:val="007E5653"/>
    <w:rsid w:val="007E5822"/>
    <w:rsid w:val="007E5AA9"/>
    <w:rsid w:val="007E5DAB"/>
    <w:rsid w:val="007E5DAF"/>
    <w:rsid w:val="007E6316"/>
    <w:rsid w:val="007E677E"/>
    <w:rsid w:val="007E6BC7"/>
    <w:rsid w:val="007E70A3"/>
    <w:rsid w:val="007E7356"/>
    <w:rsid w:val="007E7658"/>
    <w:rsid w:val="007E78F3"/>
    <w:rsid w:val="007E7BEA"/>
    <w:rsid w:val="007F09B7"/>
    <w:rsid w:val="007F09EC"/>
    <w:rsid w:val="007F0D8F"/>
    <w:rsid w:val="007F1347"/>
    <w:rsid w:val="007F1402"/>
    <w:rsid w:val="007F1589"/>
    <w:rsid w:val="007F160C"/>
    <w:rsid w:val="007F2914"/>
    <w:rsid w:val="007F2A26"/>
    <w:rsid w:val="007F2D76"/>
    <w:rsid w:val="007F34F4"/>
    <w:rsid w:val="007F376C"/>
    <w:rsid w:val="007F3DA9"/>
    <w:rsid w:val="007F3F31"/>
    <w:rsid w:val="007F40C7"/>
    <w:rsid w:val="007F4ABF"/>
    <w:rsid w:val="007F5147"/>
    <w:rsid w:val="007F5241"/>
    <w:rsid w:val="007F575B"/>
    <w:rsid w:val="007F631A"/>
    <w:rsid w:val="007F63A2"/>
    <w:rsid w:val="007F666C"/>
    <w:rsid w:val="007F6EF8"/>
    <w:rsid w:val="007F72AD"/>
    <w:rsid w:val="007F73C7"/>
    <w:rsid w:val="007F7693"/>
    <w:rsid w:val="00800526"/>
    <w:rsid w:val="00800B34"/>
    <w:rsid w:val="00800FF3"/>
    <w:rsid w:val="00801A6E"/>
    <w:rsid w:val="0080215F"/>
    <w:rsid w:val="008027C5"/>
    <w:rsid w:val="00802A77"/>
    <w:rsid w:val="00803036"/>
    <w:rsid w:val="0080307F"/>
    <w:rsid w:val="008033E8"/>
    <w:rsid w:val="008034EA"/>
    <w:rsid w:val="00803631"/>
    <w:rsid w:val="00803794"/>
    <w:rsid w:val="008038C7"/>
    <w:rsid w:val="008045EB"/>
    <w:rsid w:val="00804606"/>
    <w:rsid w:val="00804739"/>
    <w:rsid w:val="00804826"/>
    <w:rsid w:val="00804E70"/>
    <w:rsid w:val="00805A1B"/>
    <w:rsid w:val="0080632A"/>
    <w:rsid w:val="008067B9"/>
    <w:rsid w:val="00807371"/>
    <w:rsid w:val="00807773"/>
    <w:rsid w:val="008077B3"/>
    <w:rsid w:val="00807B50"/>
    <w:rsid w:val="00810140"/>
    <w:rsid w:val="00810830"/>
    <w:rsid w:val="00810D4B"/>
    <w:rsid w:val="0081149E"/>
    <w:rsid w:val="0081194C"/>
    <w:rsid w:val="00811F66"/>
    <w:rsid w:val="00811F8B"/>
    <w:rsid w:val="00812851"/>
    <w:rsid w:val="008128A3"/>
    <w:rsid w:val="00812B96"/>
    <w:rsid w:val="008132BF"/>
    <w:rsid w:val="0081336C"/>
    <w:rsid w:val="0081382D"/>
    <w:rsid w:val="00813D5F"/>
    <w:rsid w:val="00814149"/>
    <w:rsid w:val="008141A6"/>
    <w:rsid w:val="00814EA3"/>
    <w:rsid w:val="00815515"/>
    <w:rsid w:val="008159A2"/>
    <w:rsid w:val="0081626F"/>
    <w:rsid w:val="0081661D"/>
    <w:rsid w:val="00817206"/>
    <w:rsid w:val="00817419"/>
    <w:rsid w:val="0081772B"/>
    <w:rsid w:val="00817C67"/>
    <w:rsid w:val="0082044A"/>
    <w:rsid w:val="00820764"/>
    <w:rsid w:val="0082099A"/>
    <w:rsid w:val="00820C6B"/>
    <w:rsid w:val="00820FE6"/>
    <w:rsid w:val="00821C77"/>
    <w:rsid w:val="00821F19"/>
    <w:rsid w:val="008221CE"/>
    <w:rsid w:val="008222A4"/>
    <w:rsid w:val="00822DC3"/>
    <w:rsid w:val="00822E8F"/>
    <w:rsid w:val="00823384"/>
    <w:rsid w:val="0082364C"/>
    <w:rsid w:val="008237B8"/>
    <w:rsid w:val="008240AB"/>
    <w:rsid w:val="00824280"/>
    <w:rsid w:val="00824393"/>
    <w:rsid w:val="00824638"/>
    <w:rsid w:val="0082502A"/>
    <w:rsid w:val="008250C5"/>
    <w:rsid w:val="008251F7"/>
    <w:rsid w:val="008253F3"/>
    <w:rsid w:val="00825F10"/>
    <w:rsid w:val="0082645D"/>
    <w:rsid w:val="00826A45"/>
    <w:rsid w:val="00826C29"/>
    <w:rsid w:val="00826FAA"/>
    <w:rsid w:val="00827560"/>
    <w:rsid w:val="00827614"/>
    <w:rsid w:val="00827ACC"/>
    <w:rsid w:val="00827F1D"/>
    <w:rsid w:val="008301E8"/>
    <w:rsid w:val="0083078A"/>
    <w:rsid w:val="0083090D"/>
    <w:rsid w:val="00831575"/>
    <w:rsid w:val="0083157F"/>
    <w:rsid w:val="0083158F"/>
    <w:rsid w:val="00831742"/>
    <w:rsid w:val="00831840"/>
    <w:rsid w:val="00831D9E"/>
    <w:rsid w:val="00831F4F"/>
    <w:rsid w:val="0083266B"/>
    <w:rsid w:val="00832840"/>
    <w:rsid w:val="0083329C"/>
    <w:rsid w:val="008334E9"/>
    <w:rsid w:val="00833954"/>
    <w:rsid w:val="00833F7C"/>
    <w:rsid w:val="00834221"/>
    <w:rsid w:val="00834279"/>
    <w:rsid w:val="00834374"/>
    <w:rsid w:val="00834835"/>
    <w:rsid w:val="00834CC0"/>
    <w:rsid w:val="0083573E"/>
    <w:rsid w:val="008359DD"/>
    <w:rsid w:val="00835AE2"/>
    <w:rsid w:val="008361E2"/>
    <w:rsid w:val="0083620A"/>
    <w:rsid w:val="008362D6"/>
    <w:rsid w:val="00837019"/>
    <w:rsid w:val="00840AE6"/>
    <w:rsid w:val="00840BF5"/>
    <w:rsid w:val="00840FE1"/>
    <w:rsid w:val="00841862"/>
    <w:rsid w:val="008418F1"/>
    <w:rsid w:val="00842329"/>
    <w:rsid w:val="0084290D"/>
    <w:rsid w:val="008429F4"/>
    <w:rsid w:val="00842CA1"/>
    <w:rsid w:val="00842DA7"/>
    <w:rsid w:val="008431EB"/>
    <w:rsid w:val="00844286"/>
    <w:rsid w:val="00844A06"/>
    <w:rsid w:val="00844F6D"/>
    <w:rsid w:val="00845022"/>
    <w:rsid w:val="0084593C"/>
    <w:rsid w:val="00845E60"/>
    <w:rsid w:val="00846312"/>
    <w:rsid w:val="00846B58"/>
    <w:rsid w:val="00846BDD"/>
    <w:rsid w:val="00846E6F"/>
    <w:rsid w:val="00846ED4"/>
    <w:rsid w:val="0084744D"/>
    <w:rsid w:val="008474FE"/>
    <w:rsid w:val="008476C4"/>
    <w:rsid w:val="00847771"/>
    <w:rsid w:val="00847A6B"/>
    <w:rsid w:val="00850314"/>
    <w:rsid w:val="0085139B"/>
    <w:rsid w:val="00851CD6"/>
    <w:rsid w:val="00851FE1"/>
    <w:rsid w:val="00852115"/>
    <w:rsid w:val="008528E3"/>
    <w:rsid w:val="00852987"/>
    <w:rsid w:val="00852F97"/>
    <w:rsid w:val="008533AC"/>
    <w:rsid w:val="00853524"/>
    <w:rsid w:val="008535FE"/>
    <w:rsid w:val="0085381E"/>
    <w:rsid w:val="008538EF"/>
    <w:rsid w:val="00853F67"/>
    <w:rsid w:val="008543BC"/>
    <w:rsid w:val="008543CD"/>
    <w:rsid w:val="0085480F"/>
    <w:rsid w:val="00855490"/>
    <w:rsid w:val="0085572B"/>
    <w:rsid w:val="008558E9"/>
    <w:rsid w:val="00855CDA"/>
    <w:rsid w:val="00855D23"/>
    <w:rsid w:val="00855D32"/>
    <w:rsid w:val="00855F9C"/>
    <w:rsid w:val="008562F0"/>
    <w:rsid w:val="0085660A"/>
    <w:rsid w:val="00856661"/>
    <w:rsid w:val="008566AD"/>
    <w:rsid w:val="0085700E"/>
    <w:rsid w:val="00857B0B"/>
    <w:rsid w:val="00857D7F"/>
    <w:rsid w:val="0086003A"/>
    <w:rsid w:val="008603BA"/>
    <w:rsid w:val="008603D6"/>
    <w:rsid w:val="00860469"/>
    <w:rsid w:val="00860950"/>
    <w:rsid w:val="008609C3"/>
    <w:rsid w:val="00860C3D"/>
    <w:rsid w:val="00861234"/>
    <w:rsid w:val="008621A8"/>
    <w:rsid w:val="00862993"/>
    <w:rsid w:val="00863F65"/>
    <w:rsid w:val="00864621"/>
    <w:rsid w:val="00864995"/>
    <w:rsid w:val="00864ACE"/>
    <w:rsid w:val="0086544A"/>
    <w:rsid w:val="0086544C"/>
    <w:rsid w:val="00866211"/>
    <w:rsid w:val="00866608"/>
    <w:rsid w:val="008669E9"/>
    <w:rsid w:val="00866F6E"/>
    <w:rsid w:val="008671C7"/>
    <w:rsid w:val="00867777"/>
    <w:rsid w:val="00867D75"/>
    <w:rsid w:val="00867E2E"/>
    <w:rsid w:val="008703B6"/>
    <w:rsid w:val="008704A2"/>
    <w:rsid w:val="00871358"/>
    <w:rsid w:val="008717A2"/>
    <w:rsid w:val="00871FA3"/>
    <w:rsid w:val="00872579"/>
    <w:rsid w:val="008734A8"/>
    <w:rsid w:val="00873F5B"/>
    <w:rsid w:val="008744C7"/>
    <w:rsid w:val="00874806"/>
    <w:rsid w:val="00875323"/>
    <w:rsid w:val="00875B0B"/>
    <w:rsid w:val="00875C9D"/>
    <w:rsid w:val="00876369"/>
    <w:rsid w:val="008764E4"/>
    <w:rsid w:val="008765BF"/>
    <w:rsid w:val="0087661C"/>
    <w:rsid w:val="00876C4A"/>
    <w:rsid w:val="00876F43"/>
    <w:rsid w:val="00877143"/>
    <w:rsid w:val="0087735A"/>
    <w:rsid w:val="008773A6"/>
    <w:rsid w:val="00877872"/>
    <w:rsid w:val="00877CC4"/>
    <w:rsid w:val="00877F95"/>
    <w:rsid w:val="008801B4"/>
    <w:rsid w:val="00880A3E"/>
    <w:rsid w:val="00880FDF"/>
    <w:rsid w:val="008811EC"/>
    <w:rsid w:val="00881DDA"/>
    <w:rsid w:val="0088265B"/>
    <w:rsid w:val="00882779"/>
    <w:rsid w:val="00882FC5"/>
    <w:rsid w:val="0088304C"/>
    <w:rsid w:val="0088318C"/>
    <w:rsid w:val="0088367B"/>
    <w:rsid w:val="00883B3F"/>
    <w:rsid w:val="008844BF"/>
    <w:rsid w:val="00884A98"/>
    <w:rsid w:val="00884EB0"/>
    <w:rsid w:val="00885285"/>
    <w:rsid w:val="00885331"/>
    <w:rsid w:val="00886F03"/>
    <w:rsid w:val="00887039"/>
    <w:rsid w:val="008870D4"/>
    <w:rsid w:val="008871B3"/>
    <w:rsid w:val="00887513"/>
    <w:rsid w:val="008875F6"/>
    <w:rsid w:val="00887F60"/>
    <w:rsid w:val="008901AB"/>
    <w:rsid w:val="00890482"/>
    <w:rsid w:val="00890EA8"/>
    <w:rsid w:val="008910F4"/>
    <w:rsid w:val="0089147B"/>
    <w:rsid w:val="008914B0"/>
    <w:rsid w:val="008918E5"/>
    <w:rsid w:val="00891B15"/>
    <w:rsid w:val="00892E9E"/>
    <w:rsid w:val="00892EC2"/>
    <w:rsid w:val="00893A62"/>
    <w:rsid w:val="00893D62"/>
    <w:rsid w:val="0089407D"/>
    <w:rsid w:val="008940A3"/>
    <w:rsid w:val="00894307"/>
    <w:rsid w:val="0089519F"/>
    <w:rsid w:val="008956BF"/>
    <w:rsid w:val="008958FE"/>
    <w:rsid w:val="00895961"/>
    <w:rsid w:val="00895B10"/>
    <w:rsid w:val="00895BD7"/>
    <w:rsid w:val="00896329"/>
    <w:rsid w:val="0089718F"/>
    <w:rsid w:val="008976C8"/>
    <w:rsid w:val="008978B8"/>
    <w:rsid w:val="00897CFE"/>
    <w:rsid w:val="008A0EED"/>
    <w:rsid w:val="008A121F"/>
    <w:rsid w:val="008A193F"/>
    <w:rsid w:val="008A1E6D"/>
    <w:rsid w:val="008A1EF2"/>
    <w:rsid w:val="008A1FA8"/>
    <w:rsid w:val="008A218E"/>
    <w:rsid w:val="008A310B"/>
    <w:rsid w:val="008A344C"/>
    <w:rsid w:val="008A36F7"/>
    <w:rsid w:val="008A3897"/>
    <w:rsid w:val="008A3B22"/>
    <w:rsid w:val="008A3B9F"/>
    <w:rsid w:val="008A3F7E"/>
    <w:rsid w:val="008A47B2"/>
    <w:rsid w:val="008A545A"/>
    <w:rsid w:val="008A5C95"/>
    <w:rsid w:val="008A5E0E"/>
    <w:rsid w:val="008A6395"/>
    <w:rsid w:val="008A66F8"/>
    <w:rsid w:val="008A6C33"/>
    <w:rsid w:val="008A7621"/>
    <w:rsid w:val="008A790B"/>
    <w:rsid w:val="008A79B6"/>
    <w:rsid w:val="008B11CC"/>
    <w:rsid w:val="008B1530"/>
    <w:rsid w:val="008B1B6A"/>
    <w:rsid w:val="008B21AB"/>
    <w:rsid w:val="008B2573"/>
    <w:rsid w:val="008B2A7D"/>
    <w:rsid w:val="008B2E60"/>
    <w:rsid w:val="008B3D51"/>
    <w:rsid w:val="008B3F7B"/>
    <w:rsid w:val="008B424D"/>
    <w:rsid w:val="008B4C8D"/>
    <w:rsid w:val="008B5025"/>
    <w:rsid w:val="008B53A3"/>
    <w:rsid w:val="008B5B2F"/>
    <w:rsid w:val="008B6010"/>
    <w:rsid w:val="008B605C"/>
    <w:rsid w:val="008B67DB"/>
    <w:rsid w:val="008B68C4"/>
    <w:rsid w:val="008B765F"/>
    <w:rsid w:val="008B78AF"/>
    <w:rsid w:val="008B7A5F"/>
    <w:rsid w:val="008C065A"/>
    <w:rsid w:val="008C0AED"/>
    <w:rsid w:val="008C11DA"/>
    <w:rsid w:val="008C13AA"/>
    <w:rsid w:val="008C1A23"/>
    <w:rsid w:val="008C1C7F"/>
    <w:rsid w:val="008C2B63"/>
    <w:rsid w:val="008C2CCA"/>
    <w:rsid w:val="008C385B"/>
    <w:rsid w:val="008C5193"/>
    <w:rsid w:val="008C546F"/>
    <w:rsid w:val="008C59CA"/>
    <w:rsid w:val="008C6801"/>
    <w:rsid w:val="008C6DB1"/>
    <w:rsid w:val="008C71D5"/>
    <w:rsid w:val="008C7386"/>
    <w:rsid w:val="008D033A"/>
    <w:rsid w:val="008D0943"/>
    <w:rsid w:val="008D0CFC"/>
    <w:rsid w:val="008D0D5A"/>
    <w:rsid w:val="008D10C4"/>
    <w:rsid w:val="008D114D"/>
    <w:rsid w:val="008D1AE1"/>
    <w:rsid w:val="008D1E6E"/>
    <w:rsid w:val="008D20D1"/>
    <w:rsid w:val="008D2242"/>
    <w:rsid w:val="008D244F"/>
    <w:rsid w:val="008D2A3A"/>
    <w:rsid w:val="008D30F7"/>
    <w:rsid w:val="008D3132"/>
    <w:rsid w:val="008D32B2"/>
    <w:rsid w:val="008D3BE0"/>
    <w:rsid w:val="008D4764"/>
    <w:rsid w:val="008D4777"/>
    <w:rsid w:val="008D4B3B"/>
    <w:rsid w:val="008D4BC6"/>
    <w:rsid w:val="008D4C33"/>
    <w:rsid w:val="008D5FC2"/>
    <w:rsid w:val="008D6371"/>
    <w:rsid w:val="008D68A8"/>
    <w:rsid w:val="008D6B5A"/>
    <w:rsid w:val="008D6C79"/>
    <w:rsid w:val="008D6D80"/>
    <w:rsid w:val="008D74B9"/>
    <w:rsid w:val="008E18AB"/>
    <w:rsid w:val="008E2329"/>
    <w:rsid w:val="008E26BF"/>
    <w:rsid w:val="008E389B"/>
    <w:rsid w:val="008E3941"/>
    <w:rsid w:val="008E50F3"/>
    <w:rsid w:val="008E50F4"/>
    <w:rsid w:val="008E521B"/>
    <w:rsid w:val="008E6364"/>
    <w:rsid w:val="008E6641"/>
    <w:rsid w:val="008E668F"/>
    <w:rsid w:val="008E6BA2"/>
    <w:rsid w:val="008E6DAA"/>
    <w:rsid w:val="008E6EB5"/>
    <w:rsid w:val="008E70FC"/>
    <w:rsid w:val="008E7888"/>
    <w:rsid w:val="008E7A50"/>
    <w:rsid w:val="008F065B"/>
    <w:rsid w:val="008F0FFD"/>
    <w:rsid w:val="008F1B35"/>
    <w:rsid w:val="008F2013"/>
    <w:rsid w:val="008F2B91"/>
    <w:rsid w:val="008F2BBA"/>
    <w:rsid w:val="008F2DA6"/>
    <w:rsid w:val="008F3DFC"/>
    <w:rsid w:val="008F42C0"/>
    <w:rsid w:val="008F5846"/>
    <w:rsid w:val="008F5E43"/>
    <w:rsid w:val="008F5F76"/>
    <w:rsid w:val="008F6012"/>
    <w:rsid w:val="008F6508"/>
    <w:rsid w:val="008F6A53"/>
    <w:rsid w:val="008F7263"/>
    <w:rsid w:val="008F7999"/>
    <w:rsid w:val="008F7D65"/>
    <w:rsid w:val="008F7DB1"/>
    <w:rsid w:val="009001CD"/>
    <w:rsid w:val="00901170"/>
    <w:rsid w:val="00901310"/>
    <w:rsid w:val="0090145F"/>
    <w:rsid w:val="00901605"/>
    <w:rsid w:val="00901AC0"/>
    <w:rsid w:val="00901DB4"/>
    <w:rsid w:val="00902283"/>
    <w:rsid w:val="00902501"/>
    <w:rsid w:val="00902696"/>
    <w:rsid w:val="00903452"/>
    <w:rsid w:val="00904692"/>
    <w:rsid w:val="00904EB9"/>
    <w:rsid w:val="00905964"/>
    <w:rsid w:val="009061CD"/>
    <w:rsid w:val="00906896"/>
    <w:rsid w:val="00906D9C"/>
    <w:rsid w:val="00906F62"/>
    <w:rsid w:val="009076F6"/>
    <w:rsid w:val="00907A24"/>
    <w:rsid w:val="00907AB0"/>
    <w:rsid w:val="00907E3C"/>
    <w:rsid w:val="00910288"/>
    <w:rsid w:val="00910374"/>
    <w:rsid w:val="00910458"/>
    <w:rsid w:val="00910FBD"/>
    <w:rsid w:val="00911545"/>
    <w:rsid w:val="00911BCF"/>
    <w:rsid w:val="00911F6D"/>
    <w:rsid w:val="009123AA"/>
    <w:rsid w:val="00912451"/>
    <w:rsid w:val="00913024"/>
    <w:rsid w:val="0091373F"/>
    <w:rsid w:val="00913B0A"/>
    <w:rsid w:val="00913D6A"/>
    <w:rsid w:val="00914080"/>
    <w:rsid w:val="0091442C"/>
    <w:rsid w:val="00914FC9"/>
    <w:rsid w:val="009152A9"/>
    <w:rsid w:val="00915B83"/>
    <w:rsid w:val="00915C3D"/>
    <w:rsid w:val="00915F3E"/>
    <w:rsid w:val="0091610F"/>
    <w:rsid w:val="0091643F"/>
    <w:rsid w:val="00916469"/>
    <w:rsid w:val="009167BB"/>
    <w:rsid w:val="00916CCF"/>
    <w:rsid w:val="00917511"/>
    <w:rsid w:val="00917CB8"/>
    <w:rsid w:val="00920163"/>
    <w:rsid w:val="00920AD3"/>
    <w:rsid w:val="00920BE4"/>
    <w:rsid w:val="00920F0F"/>
    <w:rsid w:val="00921275"/>
    <w:rsid w:val="00921A6F"/>
    <w:rsid w:val="00921C7A"/>
    <w:rsid w:val="00921E20"/>
    <w:rsid w:val="00921FE8"/>
    <w:rsid w:val="0092236C"/>
    <w:rsid w:val="009225A3"/>
    <w:rsid w:val="009226E1"/>
    <w:rsid w:val="00922740"/>
    <w:rsid w:val="0092281E"/>
    <w:rsid w:val="00922BEC"/>
    <w:rsid w:val="00922BFB"/>
    <w:rsid w:val="00922CB9"/>
    <w:rsid w:val="00922EF2"/>
    <w:rsid w:val="00924516"/>
    <w:rsid w:val="0092452D"/>
    <w:rsid w:val="00924A74"/>
    <w:rsid w:val="00924B6E"/>
    <w:rsid w:val="00924DA2"/>
    <w:rsid w:val="00924E2A"/>
    <w:rsid w:val="009251F4"/>
    <w:rsid w:val="009255EF"/>
    <w:rsid w:val="00925663"/>
    <w:rsid w:val="0092637F"/>
    <w:rsid w:val="00927775"/>
    <w:rsid w:val="00927F2B"/>
    <w:rsid w:val="00930285"/>
    <w:rsid w:val="009302A3"/>
    <w:rsid w:val="00931761"/>
    <w:rsid w:val="00931B18"/>
    <w:rsid w:val="00931C80"/>
    <w:rsid w:val="00931F2F"/>
    <w:rsid w:val="00932053"/>
    <w:rsid w:val="00932304"/>
    <w:rsid w:val="0093245D"/>
    <w:rsid w:val="00932503"/>
    <w:rsid w:val="0093270E"/>
    <w:rsid w:val="00932852"/>
    <w:rsid w:val="00933741"/>
    <w:rsid w:val="00934194"/>
    <w:rsid w:val="00934237"/>
    <w:rsid w:val="00934582"/>
    <w:rsid w:val="00934830"/>
    <w:rsid w:val="009349AC"/>
    <w:rsid w:val="00934AAE"/>
    <w:rsid w:val="00934D28"/>
    <w:rsid w:val="0093638B"/>
    <w:rsid w:val="00937436"/>
    <w:rsid w:val="00937868"/>
    <w:rsid w:val="00937BCA"/>
    <w:rsid w:val="0094031F"/>
    <w:rsid w:val="0094128D"/>
    <w:rsid w:val="009417CF"/>
    <w:rsid w:val="009418F4"/>
    <w:rsid w:val="009419E3"/>
    <w:rsid w:val="0094202E"/>
    <w:rsid w:val="0094294E"/>
    <w:rsid w:val="00942F7E"/>
    <w:rsid w:val="00943158"/>
    <w:rsid w:val="009435C6"/>
    <w:rsid w:val="009436EF"/>
    <w:rsid w:val="0094389F"/>
    <w:rsid w:val="009439AA"/>
    <w:rsid w:val="009439CF"/>
    <w:rsid w:val="00943D3E"/>
    <w:rsid w:val="00943DDF"/>
    <w:rsid w:val="009440D3"/>
    <w:rsid w:val="00944251"/>
    <w:rsid w:val="00944EBF"/>
    <w:rsid w:val="00944F52"/>
    <w:rsid w:val="00945033"/>
    <w:rsid w:val="00946062"/>
    <w:rsid w:val="009468EC"/>
    <w:rsid w:val="009470D7"/>
    <w:rsid w:val="00947267"/>
    <w:rsid w:val="009475EB"/>
    <w:rsid w:val="00947826"/>
    <w:rsid w:val="00947CEA"/>
    <w:rsid w:val="00947F29"/>
    <w:rsid w:val="00950050"/>
    <w:rsid w:val="00950B3E"/>
    <w:rsid w:val="0095167E"/>
    <w:rsid w:val="009519C9"/>
    <w:rsid w:val="009520A3"/>
    <w:rsid w:val="0095243F"/>
    <w:rsid w:val="00952728"/>
    <w:rsid w:val="009528D4"/>
    <w:rsid w:val="00952D65"/>
    <w:rsid w:val="009531B8"/>
    <w:rsid w:val="009537F2"/>
    <w:rsid w:val="00954449"/>
    <w:rsid w:val="009549E8"/>
    <w:rsid w:val="00954EB9"/>
    <w:rsid w:val="00955488"/>
    <w:rsid w:val="00955686"/>
    <w:rsid w:val="009557D4"/>
    <w:rsid w:val="00955B6E"/>
    <w:rsid w:val="0095615E"/>
    <w:rsid w:val="00956170"/>
    <w:rsid w:val="009566E4"/>
    <w:rsid w:val="00956B50"/>
    <w:rsid w:val="00956EA3"/>
    <w:rsid w:val="00956FF4"/>
    <w:rsid w:val="00957C10"/>
    <w:rsid w:val="00957E34"/>
    <w:rsid w:val="0096060B"/>
    <w:rsid w:val="00960653"/>
    <w:rsid w:val="00960939"/>
    <w:rsid w:val="00961E4F"/>
    <w:rsid w:val="00962018"/>
    <w:rsid w:val="00962489"/>
    <w:rsid w:val="00962626"/>
    <w:rsid w:val="00962763"/>
    <w:rsid w:val="00963463"/>
    <w:rsid w:val="00963733"/>
    <w:rsid w:val="00963A82"/>
    <w:rsid w:val="00963A97"/>
    <w:rsid w:val="00964D6D"/>
    <w:rsid w:val="00964EF1"/>
    <w:rsid w:val="00965211"/>
    <w:rsid w:val="00965AF4"/>
    <w:rsid w:val="00966A31"/>
    <w:rsid w:val="00966AB8"/>
    <w:rsid w:val="00966AE3"/>
    <w:rsid w:val="009670B0"/>
    <w:rsid w:val="0096778C"/>
    <w:rsid w:val="00967E8A"/>
    <w:rsid w:val="00967FD5"/>
    <w:rsid w:val="0097007E"/>
    <w:rsid w:val="00970299"/>
    <w:rsid w:val="0097049C"/>
    <w:rsid w:val="00970A28"/>
    <w:rsid w:val="00970BED"/>
    <w:rsid w:val="00970F8B"/>
    <w:rsid w:val="009712A8"/>
    <w:rsid w:val="009713FB"/>
    <w:rsid w:val="0097150C"/>
    <w:rsid w:val="0097241F"/>
    <w:rsid w:val="0097275B"/>
    <w:rsid w:val="00972CCF"/>
    <w:rsid w:val="00973208"/>
    <w:rsid w:val="009732D8"/>
    <w:rsid w:val="00974155"/>
    <w:rsid w:val="009748E0"/>
    <w:rsid w:val="009748E1"/>
    <w:rsid w:val="009763CC"/>
    <w:rsid w:val="00976A1D"/>
    <w:rsid w:val="00976CB9"/>
    <w:rsid w:val="00976F34"/>
    <w:rsid w:val="00977299"/>
    <w:rsid w:val="00977338"/>
    <w:rsid w:val="00977725"/>
    <w:rsid w:val="00977E4F"/>
    <w:rsid w:val="00980114"/>
    <w:rsid w:val="00980741"/>
    <w:rsid w:val="00980EEA"/>
    <w:rsid w:val="009812FD"/>
    <w:rsid w:val="00981E07"/>
    <w:rsid w:val="00981F4E"/>
    <w:rsid w:val="00982091"/>
    <w:rsid w:val="009823AF"/>
    <w:rsid w:val="009826A7"/>
    <w:rsid w:val="00982FA5"/>
    <w:rsid w:val="00983072"/>
    <w:rsid w:val="0098321F"/>
    <w:rsid w:val="0098344E"/>
    <w:rsid w:val="009834CB"/>
    <w:rsid w:val="0098358A"/>
    <w:rsid w:val="0098436C"/>
    <w:rsid w:val="00984436"/>
    <w:rsid w:val="0098448D"/>
    <w:rsid w:val="0098485A"/>
    <w:rsid w:val="00984DFD"/>
    <w:rsid w:val="00985D9C"/>
    <w:rsid w:val="009860FF"/>
    <w:rsid w:val="0098763D"/>
    <w:rsid w:val="00990236"/>
    <w:rsid w:val="00990693"/>
    <w:rsid w:val="009915B2"/>
    <w:rsid w:val="00991D09"/>
    <w:rsid w:val="00991D49"/>
    <w:rsid w:val="00991D57"/>
    <w:rsid w:val="00991FA5"/>
    <w:rsid w:val="0099268E"/>
    <w:rsid w:val="00992C35"/>
    <w:rsid w:val="00992F83"/>
    <w:rsid w:val="00994115"/>
    <w:rsid w:val="0099429E"/>
    <w:rsid w:val="00994589"/>
    <w:rsid w:val="00995262"/>
    <w:rsid w:val="009959B3"/>
    <w:rsid w:val="009963C6"/>
    <w:rsid w:val="009963C7"/>
    <w:rsid w:val="00996979"/>
    <w:rsid w:val="00996F39"/>
    <w:rsid w:val="00997549"/>
    <w:rsid w:val="00997AFE"/>
    <w:rsid w:val="00997CCF"/>
    <w:rsid w:val="009A0103"/>
    <w:rsid w:val="009A0251"/>
    <w:rsid w:val="009A0363"/>
    <w:rsid w:val="009A0A36"/>
    <w:rsid w:val="009A198C"/>
    <w:rsid w:val="009A1B3A"/>
    <w:rsid w:val="009A22C6"/>
    <w:rsid w:val="009A2434"/>
    <w:rsid w:val="009A287B"/>
    <w:rsid w:val="009A2A62"/>
    <w:rsid w:val="009A30DA"/>
    <w:rsid w:val="009A32B8"/>
    <w:rsid w:val="009A341C"/>
    <w:rsid w:val="009A3646"/>
    <w:rsid w:val="009A41DF"/>
    <w:rsid w:val="009A4B64"/>
    <w:rsid w:val="009A6493"/>
    <w:rsid w:val="009A6B3E"/>
    <w:rsid w:val="009A6F98"/>
    <w:rsid w:val="009A735E"/>
    <w:rsid w:val="009A73C9"/>
    <w:rsid w:val="009A753A"/>
    <w:rsid w:val="009A799C"/>
    <w:rsid w:val="009A7FD1"/>
    <w:rsid w:val="009B0A42"/>
    <w:rsid w:val="009B0BCE"/>
    <w:rsid w:val="009B1B5E"/>
    <w:rsid w:val="009B28C1"/>
    <w:rsid w:val="009B3142"/>
    <w:rsid w:val="009B315B"/>
    <w:rsid w:val="009B3221"/>
    <w:rsid w:val="009B3B68"/>
    <w:rsid w:val="009B3DB6"/>
    <w:rsid w:val="009B3E60"/>
    <w:rsid w:val="009B4456"/>
    <w:rsid w:val="009B447B"/>
    <w:rsid w:val="009B46E5"/>
    <w:rsid w:val="009B4DB5"/>
    <w:rsid w:val="009B550D"/>
    <w:rsid w:val="009B5CFC"/>
    <w:rsid w:val="009B6092"/>
    <w:rsid w:val="009B6217"/>
    <w:rsid w:val="009B66F5"/>
    <w:rsid w:val="009B6FFD"/>
    <w:rsid w:val="009B7091"/>
    <w:rsid w:val="009B75F3"/>
    <w:rsid w:val="009B7B23"/>
    <w:rsid w:val="009C08B5"/>
    <w:rsid w:val="009C0C9A"/>
    <w:rsid w:val="009C1351"/>
    <w:rsid w:val="009C1963"/>
    <w:rsid w:val="009C1973"/>
    <w:rsid w:val="009C1CD5"/>
    <w:rsid w:val="009C3165"/>
    <w:rsid w:val="009C3226"/>
    <w:rsid w:val="009C362C"/>
    <w:rsid w:val="009C3AE8"/>
    <w:rsid w:val="009C3C95"/>
    <w:rsid w:val="009C3DF6"/>
    <w:rsid w:val="009C3E90"/>
    <w:rsid w:val="009C3EE0"/>
    <w:rsid w:val="009C43B2"/>
    <w:rsid w:val="009C4416"/>
    <w:rsid w:val="009C46B2"/>
    <w:rsid w:val="009C4A93"/>
    <w:rsid w:val="009C526E"/>
    <w:rsid w:val="009C5677"/>
    <w:rsid w:val="009C5C18"/>
    <w:rsid w:val="009C613C"/>
    <w:rsid w:val="009C6227"/>
    <w:rsid w:val="009C6436"/>
    <w:rsid w:val="009C68FE"/>
    <w:rsid w:val="009C696B"/>
    <w:rsid w:val="009C7576"/>
    <w:rsid w:val="009C7D3C"/>
    <w:rsid w:val="009C7E88"/>
    <w:rsid w:val="009D0077"/>
    <w:rsid w:val="009D0D56"/>
    <w:rsid w:val="009D1341"/>
    <w:rsid w:val="009D1415"/>
    <w:rsid w:val="009D1499"/>
    <w:rsid w:val="009D1F0E"/>
    <w:rsid w:val="009D2827"/>
    <w:rsid w:val="009D285D"/>
    <w:rsid w:val="009D2C51"/>
    <w:rsid w:val="009D301B"/>
    <w:rsid w:val="009D32BF"/>
    <w:rsid w:val="009D3AE7"/>
    <w:rsid w:val="009D3CB7"/>
    <w:rsid w:val="009D40F9"/>
    <w:rsid w:val="009D421C"/>
    <w:rsid w:val="009D450C"/>
    <w:rsid w:val="009D45D1"/>
    <w:rsid w:val="009D48ED"/>
    <w:rsid w:val="009D48FC"/>
    <w:rsid w:val="009D5036"/>
    <w:rsid w:val="009D533A"/>
    <w:rsid w:val="009D5D77"/>
    <w:rsid w:val="009D5DFE"/>
    <w:rsid w:val="009D6066"/>
    <w:rsid w:val="009D69D6"/>
    <w:rsid w:val="009D6A2C"/>
    <w:rsid w:val="009D6CAF"/>
    <w:rsid w:val="009D6E2A"/>
    <w:rsid w:val="009D70E1"/>
    <w:rsid w:val="009D72CE"/>
    <w:rsid w:val="009D785B"/>
    <w:rsid w:val="009D7934"/>
    <w:rsid w:val="009E0B35"/>
    <w:rsid w:val="009E0FA1"/>
    <w:rsid w:val="009E0FAC"/>
    <w:rsid w:val="009E1270"/>
    <w:rsid w:val="009E1577"/>
    <w:rsid w:val="009E1F05"/>
    <w:rsid w:val="009E3633"/>
    <w:rsid w:val="009E422C"/>
    <w:rsid w:val="009E43D7"/>
    <w:rsid w:val="009E4D64"/>
    <w:rsid w:val="009E4DD3"/>
    <w:rsid w:val="009E50AA"/>
    <w:rsid w:val="009E5BDC"/>
    <w:rsid w:val="009E5BE6"/>
    <w:rsid w:val="009E5DB8"/>
    <w:rsid w:val="009E5DBF"/>
    <w:rsid w:val="009E5F9D"/>
    <w:rsid w:val="009E6201"/>
    <w:rsid w:val="009E6392"/>
    <w:rsid w:val="009E64E2"/>
    <w:rsid w:val="009E6502"/>
    <w:rsid w:val="009E67B6"/>
    <w:rsid w:val="009E691E"/>
    <w:rsid w:val="009E6DAD"/>
    <w:rsid w:val="009E6E65"/>
    <w:rsid w:val="009E7300"/>
    <w:rsid w:val="009E7965"/>
    <w:rsid w:val="009F0293"/>
    <w:rsid w:val="009F08AC"/>
    <w:rsid w:val="009F0DD3"/>
    <w:rsid w:val="009F13B2"/>
    <w:rsid w:val="009F1E4D"/>
    <w:rsid w:val="009F1EFB"/>
    <w:rsid w:val="009F23D7"/>
    <w:rsid w:val="009F328C"/>
    <w:rsid w:val="009F370F"/>
    <w:rsid w:val="009F3777"/>
    <w:rsid w:val="009F3B4C"/>
    <w:rsid w:val="009F3B5E"/>
    <w:rsid w:val="009F3D22"/>
    <w:rsid w:val="009F4E71"/>
    <w:rsid w:val="009F4F65"/>
    <w:rsid w:val="009F522E"/>
    <w:rsid w:val="009F546E"/>
    <w:rsid w:val="009F5846"/>
    <w:rsid w:val="009F5850"/>
    <w:rsid w:val="009F74E3"/>
    <w:rsid w:val="009F7864"/>
    <w:rsid w:val="009F7981"/>
    <w:rsid w:val="009F7E17"/>
    <w:rsid w:val="00A008BA"/>
    <w:rsid w:val="00A01108"/>
    <w:rsid w:val="00A01507"/>
    <w:rsid w:val="00A01558"/>
    <w:rsid w:val="00A015B9"/>
    <w:rsid w:val="00A01E38"/>
    <w:rsid w:val="00A020DF"/>
    <w:rsid w:val="00A0217B"/>
    <w:rsid w:val="00A02275"/>
    <w:rsid w:val="00A02539"/>
    <w:rsid w:val="00A02591"/>
    <w:rsid w:val="00A02664"/>
    <w:rsid w:val="00A028BF"/>
    <w:rsid w:val="00A02CE1"/>
    <w:rsid w:val="00A02F50"/>
    <w:rsid w:val="00A0302F"/>
    <w:rsid w:val="00A031C1"/>
    <w:rsid w:val="00A0326E"/>
    <w:rsid w:val="00A0330E"/>
    <w:rsid w:val="00A03B98"/>
    <w:rsid w:val="00A03D3D"/>
    <w:rsid w:val="00A03F42"/>
    <w:rsid w:val="00A04538"/>
    <w:rsid w:val="00A04829"/>
    <w:rsid w:val="00A04C75"/>
    <w:rsid w:val="00A069F8"/>
    <w:rsid w:val="00A06B8E"/>
    <w:rsid w:val="00A06F75"/>
    <w:rsid w:val="00A0751C"/>
    <w:rsid w:val="00A076BC"/>
    <w:rsid w:val="00A077B7"/>
    <w:rsid w:val="00A10DE0"/>
    <w:rsid w:val="00A114E3"/>
    <w:rsid w:val="00A11535"/>
    <w:rsid w:val="00A115A3"/>
    <w:rsid w:val="00A13104"/>
    <w:rsid w:val="00A135F0"/>
    <w:rsid w:val="00A13EC1"/>
    <w:rsid w:val="00A146BF"/>
    <w:rsid w:val="00A14821"/>
    <w:rsid w:val="00A14A3E"/>
    <w:rsid w:val="00A14FD4"/>
    <w:rsid w:val="00A152A1"/>
    <w:rsid w:val="00A154BA"/>
    <w:rsid w:val="00A15936"/>
    <w:rsid w:val="00A15BC8"/>
    <w:rsid w:val="00A15C0A"/>
    <w:rsid w:val="00A16759"/>
    <w:rsid w:val="00A17828"/>
    <w:rsid w:val="00A17AB8"/>
    <w:rsid w:val="00A17B9A"/>
    <w:rsid w:val="00A17E2A"/>
    <w:rsid w:val="00A200FC"/>
    <w:rsid w:val="00A201AD"/>
    <w:rsid w:val="00A21010"/>
    <w:rsid w:val="00A210C0"/>
    <w:rsid w:val="00A211EB"/>
    <w:rsid w:val="00A21AD3"/>
    <w:rsid w:val="00A21F36"/>
    <w:rsid w:val="00A21F98"/>
    <w:rsid w:val="00A224F2"/>
    <w:rsid w:val="00A22688"/>
    <w:rsid w:val="00A22715"/>
    <w:rsid w:val="00A2284F"/>
    <w:rsid w:val="00A22C13"/>
    <w:rsid w:val="00A23138"/>
    <w:rsid w:val="00A23231"/>
    <w:rsid w:val="00A239CB"/>
    <w:rsid w:val="00A23A3A"/>
    <w:rsid w:val="00A23BCB"/>
    <w:rsid w:val="00A23EE9"/>
    <w:rsid w:val="00A24D13"/>
    <w:rsid w:val="00A24D1E"/>
    <w:rsid w:val="00A25365"/>
    <w:rsid w:val="00A25437"/>
    <w:rsid w:val="00A25702"/>
    <w:rsid w:val="00A257B4"/>
    <w:rsid w:val="00A25BFD"/>
    <w:rsid w:val="00A25D2C"/>
    <w:rsid w:val="00A25FDA"/>
    <w:rsid w:val="00A26C53"/>
    <w:rsid w:val="00A27530"/>
    <w:rsid w:val="00A27572"/>
    <w:rsid w:val="00A27862"/>
    <w:rsid w:val="00A30091"/>
    <w:rsid w:val="00A310C4"/>
    <w:rsid w:val="00A31141"/>
    <w:rsid w:val="00A313A5"/>
    <w:rsid w:val="00A318B5"/>
    <w:rsid w:val="00A3192B"/>
    <w:rsid w:val="00A31A9C"/>
    <w:rsid w:val="00A325D2"/>
    <w:rsid w:val="00A32673"/>
    <w:rsid w:val="00A3350D"/>
    <w:rsid w:val="00A33A85"/>
    <w:rsid w:val="00A34260"/>
    <w:rsid w:val="00A346D4"/>
    <w:rsid w:val="00A34C36"/>
    <w:rsid w:val="00A36091"/>
    <w:rsid w:val="00A36749"/>
    <w:rsid w:val="00A36D50"/>
    <w:rsid w:val="00A37503"/>
    <w:rsid w:val="00A37673"/>
    <w:rsid w:val="00A37AC7"/>
    <w:rsid w:val="00A400BF"/>
    <w:rsid w:val="00A40ECF"/>
    <w:rsid w:val="00A4192F"/>
    <w:rsid w:val="00A41EAF"/>
    <w:rsid w:val="00A421B7"/>
    <w:rsid w:val="00A42375"/>
    <w:rsid w:val="00A425AA"/>
    <w:rsid w:val="00A4271C"/>
    <w:rsid w:val="00A4452F"/>
    <w:rsid w:val="00A446E6"/>
    <w:rsid w:val="00A45D10"/>
    <w:rsid w:val="00A45DED"/>
    <w:rsid w:val="00A463DB"/>
    <w:rsid w:val="00A46722"/>
    <w:rsid w:val="00A46788"/>
    <w:rsid w:val="00A46C39"/>
    <w:rsid w:val="00A46E1F"/>
    <w:rsid w:val="00A479A5"/>
    <w:rsid w:val="00A5009E"/>
    <w:rsid w:val="00A5042D"/>
    <w:rsid w:val="00A505D1"/>
    <w:rsid w:val="00A50C02"/>
    <w:rsid w:val="00A50ECB"/>
    <w:rsid w:val="00A50F09"/>
    <w:rsid w:val="00A50FF2"/>
    <w:rsid w:val="00A51125"/>
    <w:rsid w:val="00A5146F"/>
    <w:rsid w:val="00A52098"/>
    <w:rsid w:val="00A52329"/>
    <w:rsid w:val="00A5277A"/>
    <w:rsid w:val="00A52FB6"/>
    <w:rsid w:val="00A532C4"/>
    <w:rsid w:val="00A53521"/>
    <w:rsid w:val="00A53713"/>
    <w:rsid w:val="00A5399E"/>
    <w:rsid w:val="00A54287"/>
    <w:rsid w:val="00A5436A"/>
    <w:rsid w:val="00A543E8"/>
    <w:rsid w:val="00A54CA6"/>
    <w:rsid w:val="00A54EE2"/>
    <w:rsid w:val="00A54F3B"/>
    <w:rsid w:val="00A554C0"/>
    <w:rsid w:val="00A55B9A"/>
    <w:rsid w:val="00A56078"/>
    <w:rsid w:val="00A5647D"/>
    <w:rsid w:val="00A57596"/>
    <w:rsid w:val="00A57FFB"/>
    <w:rsid w:val="00A60B6F"/>
    <w:rsid w:val="00A61A81"/>
    <w:rsid w:val="00A61DD2"/>
    <w:rsid w:val="00A61E3F"/>
    <w:rsid w:val="00A62701"/>
    <w:rsid w:val="00A62ED7"/>
    <w:rsid w:val="00A6329B"/>
    <w:rsid w:val="00A634E2"/>
    <w:rsid w:val="00A63C82"/>
    <w:rsid w:val="00A64201"/>
    <w:rsid w:val="00A64502"/>
    <w:rsid w:val="00A64508"/>
    <w:rsid w:val="00A64F1F"/>
    <w:rsid w:val="00A65941"/>
    <w:rsid w:val="00A6603B"/>
    <w:rsid w:val="00A66BBA"/>
    <w:rsid w:val="00A66D51"/>
    <w:rsid w:val="00A6712F"/>
    <w:rsid w:val="00A67719"/>
    <w:rsid w:val="00A67DC8"/>
    <w:rsid w:val="00A701E6"/>
    <w:rsid w:val="00A709FF"/>
    <w:rsid w:val="00A70D40"/>
    <w:rsid w:val="00A715A6"/>
    <w:rsid w:val="00A71F10"/>
    <w:rsid w:val="00A72021"/>
    <w:rsid w:val="00A7258B"/>
    <w:rsid w:val="00A72AE8"/>
    <w:rsid w:val="00A72B96"/>
    <w:rsid w:val="00A73696"/>
    <w:rsid w:val="00A73BF0"/>
    <w:rsid w:val="00A73C93"/>
    <w:rsid w:val="00A742DB"/>
    <w:rsid w:val="00A74AAA"/>
    <w:rsid w:val="00A74C80"/>
    <w:rsid w:val="00A74E91"/>
    <w:rsid w:val="00A754CC"/>
    <w:rsid w:val="00A756BE"/>
    <w:rsid w:val="00A75C7D"/>
    <w:rsid w:val="00A76026"/>
    <w:rsid w:val="00A76603"/>
    <w:rsid w:val="00A767B3"/>
    <w:rsid w:val="00A77867"/>
    <w:rsid w:val="00A77968"/>
    <w:rsid w:val="00A80D0D"/>
    <w:rsid w:val="00A814B6"/>
    <w:rsid w:val="00A81DA2"/>
    <w:rsid w:val="00A8230C"/>
    <w:rsid w:val="00A82563"/>
    <w:rsid w:val="00A828F3"/>
    <w:rsid w:val="00A82AC2"/>
    <w:rsid w:val="00A82CED"/>
    <w:rsid w:val="00A83093"/>
    <w:rsid w:val="00A83113"/>
    <w:rsid w:val="00A83980"/>
    <w:rsid w:val="00A83DDA"/>
    <w:rsid w:val="00A84134"/>
    <w:rsid w:val="00A8420D"/>
    <w:rsid w:val="00A84504"/>
    <w:rsid w:val="00A84551"/>
    <w:rsid w:val="00A84A97"/>
    <w:rsid w:val="00A852A7"/>
    <w:rsid w:val="00A854C3"/>
    <w:rsid w:val="00A85587"/>
    <w:rsid w:val="00A85659"/>
    <w:rsid w:val="00A86081"/>
    <w:rsid w:val="00A860EE"/>
    <w:rsid w:val="00A8610E"/>
    <w:rsid w:val="00A86432"/>
    <w:rsid w:val="00A8644C"/>
    <w:rsid w:val="00A867FC"/>
    <w:rsid w:val="00A86991"/>
    <w:rsid w:val="00A86C38"/>
    <w:rsid w:val="00A86D05"/>
    <w:rsid w:val="00A87038"/>
    <w:rsid w:val="00A87680"/>
    <w:rsid w:val="00A8782E"/>
    <w:rsid w:val="00A91431"/>
    <w:rsid w:val="00A91647"/>
    <w:rsid w:val="00A917CF"/>
    <w:rsid w:val="00A9273F"/>
    <w:rsid w:val="00A93B1B"/>
    <w:rsid w:val="00A93C3B"/>
    <w:rsid w:val="00A93DEC"/>
    <w:rsid w:val="00A93F13"/>
    <w:rsid w:val="00A940FE"/>
    <w:rsid w:val="00A94F80"/>
    <w:rsid w:val="00A957F1"/>
    <w:rsid w:val="00A958E6"/>
    <w:rsid w:val="00A96068"/>
    <w:rsid w:val="00A961C4"/>
    <w:rsid w:val="00A96E06"/>
    <w:rsid w:val="00A9761C"/>
    <w:rsid w:val="00A97A04"/>
    <w:rsid w:val="00A97BDE"/>
    <w:rsid w:val="00A97C9D"/>
    <w:rsid w:val="00AA008F"/>
    <w:rsid w:val="00AA0ED6"/>
    <w:rsid w:val="00AA2706"/>
    <w:rsid w:val="00AA28FA"/>
    <w:rsid w:val="00AA2989"/>
    <w:rsid w:val="00AA2C4E"/>
    <w:rsid w:val="00AA2F39"/>
    <w:rsid w:val="00AA2F74"/>
    <w:rsid w:val="00AA380A"/>
    <w:rsid w:val="00AA3C51"/>
    <w:rsid w:val="00AA3EA7"/>
    <w:rsid w:val="00AA42E6"/>
    <w:rsid w:val="00AA4956"/>
    <w:rsid w:val="00AA495A"/>
    <w:rsid w:val="00AA553A"/>
    <w:rsid w:val="00AA57DD"/>
    <w:rsid w:val="00AA5A2B"/>
    <w:rsid w:val="00AA61EE"/>
    <w:rsid w:val="00AA621E"/>
    <w:rsid w:val="00AA65C7"/>
    <w:rsid w:val="00AA694F"/>
    <w:rsid w:val="00AA7709"/>
    <w:rsid w:val="00AA7B21"/>
    <w:rsid w:val="00AA7F83"/>
    <w:rsid w:val="00AA7FBD"/>
    <w:rsid w:val="00AB009D"/>
    <w:rsid w:val="00AB1149"/>
    <w:rsid w:val="00AB1A97"/>
    <w:rsid w:val="00AB1B58"/>
    <w:rsid w:val="00AB1DDE"/>
    <w:rsid w:val="00AB27F9"/>
    <w:rsid w:val="00AB2EA2"/>
    <w:rsid w:val="00AB3322"/>
    <w:rsid w:val="00AB3A12"/>
    <w:rsid w:val="00AB3E3B"/>
    <w:rsid w:val="00AB42B6"/>
    <w:rsid w:val="00AB4962"/>
    <w:rsid w:val="00AB496A"/>
    <w:rsid w:val="00AB4C98"/>
    <w:rsid w:val="00AB55C5"/>
    <w:rsid w:val="00AB6CA2"/>
    <w:rsid w:val="00AB6FC6"/>
    <w:rsid w:val="00AB728F"/>
    <w:rsid w:val="00AB7395"/>
    <w:rsid w:val="00AB75B3"/>
    <w:rsid w:val="00AB77C1"/>
    <w:rsid w:val="00AB7865"/>
    <w:rsid w:val="00AB7AC0"/>
    <w:rsid w:val="00AC0277"/>
    <w:rsid w:val="00AC0396"/>
    <w:rsid w:val="00AC0550"/>
    <w:rsid w:val="00AC0B07"/>
    <w:rsid w:val="00AC1126"/>
    <w:rsid w:val="00AC140F"/>
    <w:rsid w:val="00AC19EC"/>
    <w:rsid w:val="00AC1EF9"/>
    <w:rsid w:val="00AC1F5B"/>
    <w:rsid w:val="00AC2185"/>
    <w:rsid w:val="00AC27C6"/>
    <w:rsid w:val="00AC2AC9"/>
    <w:rsid w:val="00AC3291"/>
    <w:rsid w:val="00AC3873"/>
    <w:rsid w:val="00AC3A23"/>
    <w:rsid w:val="00AC3E60"/>
    <w:rsid w:val="00AC4466"/>
    <w:rsid w:val="00AC4561"/>
    <w:rsid w:val="00AC469C"/>
    <w:rsid w:val="00AC4BDF"/>
    <w:rsid w:val="00AC4BEE"/>
    <w:rsid w:val="00AC50C4"/>
    <w:rsid w:val="00AC53FE"/>
    <w:rsid w:val="00AC5CE9"/>
    <w:rsid w:val="00AC67D5"/>
    <w:rsid w:val="00AC6993"/>
    <w:rsid w:val="00AC77EC"/>
    <w:rsid w:val="00AC781C"/>
    <w:rsid w:val="00AC7837"/>
    <w:rsid w:val="00AC797C"/>
    <w:rsid w:val="00AC7F4E"/>
    <w:rsid w:val="00AD04F7"/>
    <w:rsid w:val="00AD0ADD"/>
    <w:rsid w:val="00AD12AA"/>
    <w:rsid w:val="00AD13A5"/>
    <w:rsid w:val="00AD13E8"/>
    <w:rsid w:val="00AD22C9"/>
    <w:rsid w:val="00AD2456"/>
    <w:rsid w:val="00AD3096"/>
    <w:rsid w:val="00AD322B"/>
    <w:rsid w:val="00AD32EE"/>
    <w:rsid w:val="00AD39EE"/>
    <w:rsid w:val="00AD411F"/>
    <w:rsid w:val="00AD4E50"/>
    <w:rsid w:val="00AD5050"/>
    <w:rsid w:val="00AD50FF"/>
    <w:rsid w:val="00AD5928"/>
    <w:rsid w:val="00AD5DA1"/>
    <w:rsid w:val="00AD655E"/>
    <w:rsid w:val="00AD77A4"/>
    <w:rsid w:val="00AD7D25"/>
    <w:rsid w:val="00AE052A"/>
    <w:rsid w:val="00AE0B12"/>
    <w:rsid w:val="00AE0D42"/>
    <w:rsid w:val="00AE1B4C"/>
    <w:rsid w:val="00AE2A28"/>
    <w:rsid w:val="00AE2CF8"/>
    <w:rsid w:val="00AE2D2B"/>
    <w:rsid w:val="00AE35A1"/>
    <w:rsid w:val="00AE493E"/>
    <w:rsid w:val="00AE49A2"/>
    <w:rsid w:val="00AE500C"/>
    <w:rsid w:val="00AE5C93"/>
    <w:rsid w:val="00AE66B8"/>
    <w:rsid w:val="00AE6F5B"/>
    <w:rsid w:val="00AE705A"/>
    <w:rsid w:val="00AE72D0"/>
    <w:rsid w:val="00AE7483"/>
    <w:rsid w:val="00AE7910"/>
    <w:rsid w:val="00AE7B39"/>
    <w:rsid w:val="00AE7FA3"/>
    <w:rsid w:val="00AF06C0"/>
    <w:rsid w:val="00AF090D"/>
    <w:rsid w:val="00AF0BB8"/>
    <w:rsid w:val="00AF0FED"/>
    <w:rsid w:val="00AF1522"/>
    <w:rsid w:val="00AF1627"/>
    <w:rsid w:val="00AF1764"/>
    <w:rsid w:val="00AF215B"/>
    <w:rsid w:val="00AF2364"/>
    <w:rsid w:val="00AF370D"/>
    <w:rsid w:val="00AF39CA"/>
    <w:rsid w:val="00AF3A7A"/>
    <w:rsid w:val="00AF439F"/>
    <w:rsid w:val="00AF496C"/>
    <w:rsid w:val="00AF4F5F"/>
    <w:rsid w:val="00AF60F7"/>
    <w:rsid w:val="00AF6672"/>
    <w:rsid w:val="00AF7824"/>
    <w:rsid w:val="00AF794F"/>
    <w:rsid w:val="00AF7B3D"/>
    <w:rsid w:val="00AF7BB8"/>
    <w:rsid w:val="00B000C0"/>
    <w:rsid w:val="00B0055D"/>
    <w:rsid w:val="00B0070E"/>
    <w:rsid w:val="00B01539"/>
    <w:rsid w:val="00B0189B"/>
    <w:rsid w:val="00B01FD6"/>
    <w:rsid w:val="00B0251A"/>
    <w:rsid w:val="00B02603"/>
    <w:rsid w:val="00B03C7A"/>
    <w:rsid w:val="00B03DFC"/>
    <w:rsid w:val="00B03FE5"/>
    <w:rsid w:val="00B042BC"/>
    <w:rsid w:val="00B04A0C"/>
    <w:rsid w:val="00B05065"/>
    <w:rsid w:val="00B055B0"/>
    <w:rsid w:val="00B0574F"/>
    <w:rsid w:val="00B05A9E"/>
    <w:rsid w:val="00B05F99"/>
    <w:rsid w:val="00B063A2"/>
    <w:rsid w:val="00B06C72"/>
    <w:rsid w:val="00B06D95"/>
    <w:rsid w:val="00B07206"/>
    <w:rsid w:val="00B073AD"/>
    <w:rsid w:val="00B07637"/>
    <w:rsid w:val="00B07FBC"/>
    <w:rsid w:val="00B10461"/>
    <w:rsid w:val="00B109B1"/>
    <w:rsid w:val="00B10C1D"/>
    <w:rsid w:val="00B112C4"/>
    <w:rsid w:val="00B11F1E"/>
    <w:rsid w:val="00B1209A"/>
    <w:rsid w:val="00B12539"/>
    <w:rsid w:val="00B1260B"/>
    <w:rsid w:val="00B12738"/>
    <w:rsid w:val="00B13803"/>
    <w:rsid w:val="00B13D6D"/>
    <w:rsid w:val="00B1548B"/>
    <w:rsid w:val="00B15673"/>
    <w:rsid w:val="00B157C0"/>
    <w:rsid w:val="00B159E2"/>
    <w:rsid w:val="00B15EC9"/>
    <w:rsid w:val="00B16E58"/>
    <w:rsid w:val="00B174B9"/>
    <w:rsid w:val="00B1757E"/>
    <w:rsid w:val="00B176E9"/>
    <w:rsid w:val="00B2054E"/>
    <w:rsid w:val="00B20A2C"/>
    <w:rsid w:val="00B20C19"/>
    <w:rsid w:val="00B20CDA"/>
    <w:rsid w:val="00B20D22"/>
    <w:rsid w:val="00B21467"/>
    <w:rsid w:val="00B2180C"/>
    <w:rsid w:val="00B22788"/>
    <w:rsid w:val="00B22B3A"/>
    <w:rsid w:val="00B22DE5"/>
    <w:rsid w:val="00B23005"/>
    <w:rsid w:val="00B230F6"/>
    <w:rsid w:val="00B232AE"/>
    <w:rsid w:val="00B23641"/>
    <w:rsid w:val="00B2385C"/>
    <w:rsid w:val="00B23C8A"/>
    <w:rsid w:val="00B2436F"/>
    <w:rsid w:val="00B245F9"/>
    <w:rsid w:val="00B248E6"/>
    <w:rsid w:val="00B24C1E"/>
    <w:rsid w:val="00B24E2E"/>
    <w:rsid w:val="00B256D1"/>
    <w:rsid w:val="00B259BC"/>
    <w:rsid w:val="00B25DA8"/>
    <w:rsid w:val="00B263C2"/>
    <w:rsid w:val="00B264D3"/>
    <w:rsid w:val="00B2664A"/>
    <w:rsid w:val="00B279E9"/>
    <w:rsid w:val="00B3038B"/>
    <w:rsid w:val="00B30768"/>
    <w:rsid w:val="00B30968"/>
    <w:rsid w:val="00B30C7C"/>
    <w:rsid w:val="00B31485"/>
    <w:rsid w:val="00B31A8E"/>
    <w:rsid w:val="00B31C9D"/>
    <w:rsid w:val="00B31D0F"/>
    <w:rsid w:val="00B31E79"/>
    <w:rsid w:val="00B31F5F"/>
    <w:rsid w:val="00B3234C"/>
    <w:rsid w:val="00B3236F"/>
    <w:rsid w:val="00B329AA"/>
    <w:rsid w:val="00B32AD2"/>
    <w:rsid w:val="00B32B19"/>
    <w:rsid w:val="00B33A08"/>
    <w:rsid w:val="00B33BEB"/>
    <w:rsid w:val="00B34742"/>
    <w:rsid w:val="00B34814"/>
    <w:rsid w:val="00B35405"/>
    <w:rsid w:val="00B3553C"/>
    <w:rsid w:val="00B35EDF"/>
    <w:rsid w:val="00B360E2"/>
    <w:rsid w:val="00B36828"/>
    <w:rsid w:val="00B36A25"/>
    <w:rsid w:val="00B4036D"/>
    <w:rsid w:val="00B407D1"/>
    <w:rsid w:val="00B40AF4"/>
    <w:rsid w:val="00B4135B"/>
    <w:rsid w:val="00B41D31"/>
    <w:rsid w:val="00B41FBD"/>
    <w:rsid w:val="00B42587"/>
    <w:rsid w:val="00B42A22"/>
    <w:rsid w:val="00B42AEA"/>
    <w:rsid w:val="00B4309A"/>
    <w:rsid w:val="00B43676"/>
    <w:rsid w:val="00B4391B"/>
    <w:rsid w:val="00B43A47"/>
    <w:rsid w:val="00B43D4D"/>
    <w:rsid w:val="00B449DA"/>
    <w:rsid w:val="00B44AA5"/>
    <w:rsid w:val="00B453AD"/>
    <w:rsid w:val="00B469C5"/>
    <w:rsid w:val="00B46D2D"/>
    <w:rsid w:val="00B472A0"/>
    <w:rsid w:val="00B47375"/>
    <w:rsid w:val="00B47BFA"/>
    <w:rsid w:val="00B47F5B"/>
    <w:rsid w:val="00B50E17"/>
    <w:rsid w:val="00B50FD3"/>
    <w:rsid w:val="00B514C0"/>
    <w:rsid w:val="00B51579"/>
    <w:rsid w:val="00B518F3"/>
    <w:rsid w:val="00B51AA2"/>
    <w:rsid w:val="00B51AF4"/>
    <w:rsid w:val="00B52001"/>
    <w:rsid w:val="00B521B3"/>
    <w:rsid w:val="00B52A50"/>
    <w:rsid w:val="00B52B5D"/>
    <w:rsid w:val="00B5381C"/>
    <w:rsid w:val="00B53BE8"/>
    <w:rsid w:val="00B540EE"/>
    <w:rsid w:val="00B54120"/>
    <w:rsid w:val="00B54251"/>
    <w:rsid w:val="00B5483B"/>
    <w:rsid w:val="00B54B3F"/>
    <w:rsid w:val="00B551D5"/>
    <w:rsid w:val="00B55253"/>
    <w:rsid w:val="00B5527A"/>
    <w:rsid w:val="00B552E6"/>
    <w:rsid w:val="00B56266"/>
    <w:rsid w:val="00B5688B"/>
    <w:rsid w:val="00B56A81"/>
    <w:rsid w:val="00B56C71"/>
    <w:rsid w:val="00B57A9D"/>
    <w:rsid w:val="00B6075F"/>
    <w:rsid w:val="00B607EB"/>
    <w:rsid w:val="00B60915"/>
    <w:rsid w:val="00B612C5"/>
    <w:rsid w:val="00B615D8"/>
    <w:rsid w:val="00B615FF"/>
    <w:rsid w:val="00B61725"/>
    <w:rsid w:val="00B62744"/>
    <w:rsid w:val="00B62999"/>
    <w:rsid w:val="00B62B1B"/>
    <w:rsid w:val="00B62B47"/>
    <w:rsid w:val="00B632AB"/>
    <w:rsid w:val="00B63BAC"/>
    <w:rsid w:val="00B64C30"/>
    <w:rsid w:val="00B64D2F"/>
    <w:rsid w:val="00B652A9"/>
    <w:rsid w:val="00B65823"/>
    <w:rsid w:val="00B65E02"/>
    <w:rsid w:val="00B65E3D"/>
    <w:rsid w:val="00B65EB8"/>
    <w:rsid w:val="00B65F58"/>
    <w:rsid w:val="00B6610A"/>
    <w:rsid w:val="00B66683"/>
    <w:rsid w:val="00B669B8"/>
    <w:rsid w:val="00B66AC6"/>
    <w:rsid w:val="00B6738E"/>
    <w:rsid w:val="00B67672"/>
    <w:rsid w:val="00B6779D"/>
    <w:rsid w:val="00B67C36"/>
    <w:rsid w:val="00B67FB0"/>
    <w:rsid w:val="00B708AB"/>
    <w:rsid w:val="00B709A7"/>
    <w:rsid w:val="00B70C17"/>
    <w:rsid w:val="00B70EA8"/>
    <w:rsid w:val="00B7105E"/>
    <w:rsid w:val="00B71396"/>
    <w:rsid w:val="00B715E3"/>
    <w:rsid w:val="00B71841"/>
    <w:rsid w:val="00B72024"/>
    <w:rsid w:val="00B720BC"/>
    <w:rsid w:val="00B72119"/>
    <w:rsid w:val="00B72159"/>
    <w:rsid w:val="00B723B2"/>
    <w:rsid w:val="00B725F5"/>
    <w:rsid w:val="00B7267F"/>
    <w:rsid w:val="00B73240"/>
    <w:rsid w:val="00B73A20"/>
    <w:rsid w:val="00B73C03"/>
    <w:rsid w:val="00B7491F"/>
    <w:rsid w:val="00B7591B"/>
    <w:rsid w:val="00B762A9"/>
    <w:rsid w:val="00B7699A"/>
    <w:rsid w:val="00B769CF"/>
    <w:rsid w:val="00B76DB9"/>
    <w:rsid w:val="00B77677"/>
    <w:rsid w:val="00B7774C"/>
    <w:rsid w:val="00B7786F"/>
    <w:rsid w:val="00B77887"/>
    <w:rsid w:val="00B779C1"/>
    <w:rsid w:val="00B77D87"/>
    <w:rsid w:val="00B801F1"/>
    <w:rsid w:val="00B80321"/>
    <w:rsid w:val="00B80918"/>
    <w:rsid w:val="00B80C05"/>
    <w:rsid w:val="00B8153D"/>
    <w:rsid w:val="00B8187B"/>
    <w:rsid w:val="00B8197F"/>
    <w:rsid w:val="00B821C6"/>
    <w:rsid w:val="00B825C9"/>
    <w:rsid w:val="00B826E3"/>
    <w:rsid w:val="00B83F30"/>
    <w:rsid w:val="00B8498C"/>
    <w:rsid w:val="00B85260"/>
    <w:rsid w:val="00B852B9"/>
    <w:rsid w:val="00B852EC"/>
    <w:rsid w:val="00B85C15"/>
    <w:rsid w:val="00B864C9"/>
    <w:rsid w:val="00B86AC3"/>
    <w:rsid w:val="00B876C4"/>
    <w:rsid w:val="00B877BB"/>
    <w:rsid w:val="00B87A6F"/>
    <w:rsid w:val="00B90383"/>
    <w:rsid w:val="00B91404"/>
    <w:rsid w:val="00B91727"/>
    <w:rsid w:val="00B91B04"/>
    <w:rsid w:val="00B9205E"/>
    <w:rsid w:val="00B92133"/>
    <w:rsid w:val="00B92396"/>
    <w:rsid w:val="00B92891"/>
    <w:rsid w:val="00B9394D"/>
    <w:rsid w:val="00B93A95"/>
    <w:rsid w:val="00B93BA9"/>
    <w:rsid w:val="00B93BE2"/>
    <w:rsid w:val="00B9413C"/>
    <w:rsid w:val="00B94261"/>
    <w:rsid w:val="00B944EE"/>
    <w:rsid w:val="00B9451A"/>
    <w:rsid w:val="00B9590E"/>
    <w:rsid w:val="00B959BB"/>
    <w:rsid w:val="00B95EB3"/>
    <w:rsid w:val="00B968A8"/>
    <w:rsid w:val="00B96A46"/>
    <w:rsid w:val="00B96DDD"/>
    <w:rsid w:val="00B979D7"/>
    <w:rsid w:val="00B97B78"/>
    <w:rsid w:val="00B97C6C"/>
    <w:rsid w:val="00B97D4D"/>
    <w:rsid w:val="00B97E08"/>
    <w:rsid w:val="00BA0170"/>
    <w:rsid w:val="00BA0B64"/>
    <w:rsid w:val="00BA10C2"/>
    <w:rsid w:val="00BA14A2"/>
    <w:rsid w:val="00BA15C1"/>
    <w:rsid w:val="00BA2C5A"/>
    <w:rsid w:val="00BA3376"/>
    <w:rsid w:val="00BA375F"/>
    <w:rsid w:val="00BA3993"/>
    <w:rsid w:val="00BA3B7E"/>
    <w:rsid w:val="00BA4208"/>
    <w:rsid w:val="00BA4854"/>
    <w:rsid w:val="00BA49B4"/>
    <w:rsid w:val="00BA4C56"/>
    <w:rsid w:val="00BA4E3A"/>
    <w:rsid w:val="00BA62C4"/>
    <w:rsid w:val="00BA6E14"/>
    <w:rsid w:val="00BA724F"/>
    <w:rsid w:val="00BA7980"/>
    <w:rsid w:val="00BB0ADF"/>
    <w:rsid w:val="00BB0DCC"/>
    <w:rsid w:val="00BB14AC"/>
    <w:rsid w:val="00BB1743"/>
    <w:rsid w:val="00BB1746"/>
    <w:rsid w:val="00BB2070"/>
    <w:rsid w:val="00BB283F"/>
    <w:rsid w:val="00BB29E9"/>
    <w:rsid w:val="00BB2C14"/>
    <w:rsid w:val="00BB36D3"/>
    <w:rsid w:val="00BB4265"/>
    <w:rsid w:val="00BB4EFD"/>
    <w:rsid w:val="00BB5BBB"/>
    <w:rsid w:val="00BB5E3F"/>
    <w:rsid w:val="00BB6050"/>
    <w:rsid w:val="00BB69A1"/>
    <w:rsid w:val="00BB6D86"/>
    <w:rsid w:val="00BB702B"/>
    <w:rsid w:val="00BB7665"/>
    <w:rsid w:val="00BB7C9F"/>
    <w:rsid w:val="00BB7F30"/>
    <w:rsid w:val="00BC07C4"/>
    <w:rsid w:val="00BC0CE7"/>
    <w:rsid w:val="00BC0D6B"/>
    <w:rsid w:val="00BC0D7F"/>
    <w:rsid w:val="00BC212F"/>
    <w:rsid w:val="00BC2AD8"/>
    <w:rsid w:val="00BC2B10"/>
    <w:rsid w:val="00BC2B66"/>
    <w:rsid w:val="00BC2C00"/>
    <w:rsid w:val="00BC2E50"/>
    <w:rsid w:val="00BC4612"/>
    <w:rsid w:val="00BC4E44"/>
    <w:rsid w:val="00BC578D"/>
    <w:rsid w:val="00BC5B62"/>
    <w:rsid w:val="00BC5B80"/>
    <w:rsid w:val="00BC5EC1"/>
    <w:rsid w:val="00BC5EF5"/>
    <w:rsid w:val="00BC5F82"/>
    <w:rsid w:val="00BC5FED"/>
    <w:rsid w:val="00BC6043"/>
    <w:rsid w:val="00BC607C"/>
    <w:rsid w:val="00BC63BB"/>
    <w:rsid w:val="00BC73E7"/>
    <w:rsid w:val="00BC7846"/>
    <w:rsid w:val="00BD051E"/>
    <w:rsid w:val="00BD0F8D"/>
    <w:rsid w:val="00BD194D"/>
    <w:rsid w:val="00BD1C8B"/>
    <w:rsid w:val="00BD2150"/>
    <w:rsid w:val="00BD222B"/>
    <w:rsid w:val="00BD2326"/>
    <w:rsid w:val="00BD2373"/>
    <w:rsid w:val="00BD2944"/>
    <w:rsid w:val="00BD2BAB"/>
    <w:rsid w:val="00BD2D41"/>
    <w:rsid w:val="00BD308D"/>
    <w:rsid w:val="00BD3114"/>
    <w:rsid w:val="00BD399C"/>
    <w:rsid w:val="00BD466A"/>
    <w:rsid w:val="00BD4670"/>
    <w:rsid w:val="00BD4C27"/>
    <w:rsid w:val="00BD4F54"/>
    <w:rsid w:val="00BD5280"/>
    <w:rsid w:val="00BD53E2"/>
    <w:rsid w:val="00BD599C"/>
    <w:rsid w:val="00BD7210"/>
    <w:rsid w:val="00BE011B"/>
    <w:rsid w:val="00BE1330"/>
    <w:rsid w:val="00BE1DB6"/>
    <w:rsid w:val="00BE2014"/>
    <w:rsid w:val="00BE2C90"/>
    <w:rsid w:val="00BE2DAC"/>
    <w:rsid w:val="00BE3016"/>
    <w:rsid w:val="00BE30A3"/>
    <w:rsid w:val="00BE30D8"/>
    <w:rsid w:val="00BE33FB"/>
    <w:rsid w:val="00BE357C"/>
    <w:rsid w:val="00BE390E"/>
    <w:rsid w:val="00BE3D63"/>
    <w:rsid w:val="00BE3E98"/>
    <w:rsid w:val="00BE4076"/>
    <w:rsid w:val="00BE46AE"/>
    <w:rsid w:val="00BE58CF"/>
    <w:rsid w:val="00BE5C28"/>
    <w:rsid w:val="00BE6373"/>
    <w:rsid w:val="00BE661F"/>
    <w:rsid w:val="00BE6630"/>
    <w:rsid w:val="00BE69DE"/>
    <w:rsid w:val="00BE6A39"/>
    <w:rsid w:val="00BE6D27"/>
    <w:rsid w:val="00BE6DE2"/>
    <w:rsid w:val="00BE7D0A"/>
    <w:rsid w:val="00BE7E4D"/>
    <w:rsid w:val="00BE7FB6"/>
    <w:rsid w:val="00BF0296"/>
    <w:rsid w:val="00BF0E8B"/>
    <w:rsid w:val="00BF1260"/>
    <w:rsid w:val="00BF146C"/>
    <w:rsid w:val="00BF1D9F"/>
    <w:rsid w:val="00BF2550"/>
    <w:rsid w:val="00BF2745"/>
    <w:rsid w:val="00BF3141"/>
    <w:rsid w:val="00BF34EA"/>
    <w:rsid w:val="00BF3A4F"/>
    <w:rsid w:val="00BF3A6C"/>
    <w:rsid w:val="00BF3E2A"/>
    <w:rsid w:val="00BF5071"/>
    <w:rsid w:val="00BF5182"/>
    <w:rsid w:val="00BF6728"/>
    <w:rsid w:val="00BF69A8"/>
    <w:rsid w:val="00BF6EAB"/>
    <w:rsid w:val="00C0005E"/>
    <w:rsid w:val="00C003A8"/>
    <w:rsid w:val="00C003E0"/>
    <w:rsid w:val="00C0082B"/>
    <w:rsid w:val="00C00DD0"/>
    <w:rsid w:val="00C01805"/>
    <w:rsid w:val="00C019FD"/>
    <w:rsid w:val="00C01BC5"/>
    <w:rsid w:val="00C01D48"/>
    <w:rsid w:val="00C0259E"/>
    <w:rsid w:val="00C02B2F"/>
    <w:rsid w:val="00C02DB9"/>
    <w:rsid w:val="00C03086"/>
    <w:rsid w:val="00C031BD"/>
    <w:rsid w:val="00C03342"/>
    <w:rsid w:val="00C038BB"/>
    <w:rsid w:val="00C0416A"/>
    <w:rsid w:val="00C0493F"/>
    <w:rsid w:val="00C04BC2"/>
    <w:rsid w:val="00C053AD"/>
    <w:rsid w:val="00C05905"/>
    <w:rsid w:val="00C05E88"/>
    <w:rsid w:val="00C0605E"/>
    <w:rsid w:val="00C06232"/>
    <w:rsid w:val="00C06F4D"/>
    <w:rsid w:val="00C07621"/>
    <w:rsid w:val="00C0799A"/>
    <w:rsid w:val="00C07A66"/>
    <w:rsid w:val="00C102A4"/>
    <w:rsid w:val="00C1043C"/>
    <w:rsid w:val="00C10ACD"/>
    <w:rsid w:val="00C10AE8"/>
    <w:rsid w:val="00C111FC"/>
    <w:rsid w:val="00C11AB2"/>
    <w:rsid w:val="00C11F92"/>
    <w:rsid w:val="00C12697"/>
    <w:rsid w:val="00C128F5"/>
    <w:rsid w:val="00C12ADC"/>
    <w:rsid w:val="00C12BC0"/>
    <w:rsid w:val="00C1313F"/>
    <w:rsid w:val="00C13145"/>
    <w:rsid w:val="00C134C8"/>
    <w:rsid w:val="00C1366C"/>
    <w:rsid w:val="00C13B6E"/>
    <w:rsid w:val="00C1439C"/>
    <w:rsid w:val="00C14A66"/>
    <w:rsid w:val="00C14B57"/>
    <w:rsid w:val="00C156BB"/>
    <w:rsid w:val="00C1582D"/>
    <w:rsid w:val="00C160EC"/>
    <w:rsid w:val="00C163ED"/>
    <w:rsid w:val="00C16EB0"/>
    <w:rsid w:val="00C17596"/>
    <w:rsid w:val="00C17B58"/>
    <w:rsid w:val="00C17BE3"/>
    <w:rsid w:val="00C20389"/>
    <w:rsid w:val="00C204CA"/>
    <w:rsid w:val="00C2058A"/>
    <w:rsid w:val="00C20773"/>
    <w:rsid w:val="00C21673"/>
    <w:rsid w:val="00C21C45"/>
    <w:rsid w:val="00C21D0A"/>
    <w:rsid w:val="00C21F51"/>
    <w:rsid w:val="00C22BA4"/>
    <w:rsid w:val="00C22FD1"/>
    <w:rsid w:val="00C23893"/>
    <w:rsid w:val="00C23DF7"/>
    <w:rsid w:val="00C243D2"/>
    <w:rsid w:val="00C245CE"/>
    <w:rsid w:val="00C24DAD"/>
    <w:rsid w:val="00C254C2"/>
    <w:rsid w:val="00C26460"/>
    <w:rsid w:val="00C26B1C"/>
    <w:rsid w:val="00C2759E"/>
    <w:rsid w:val="00C279CE"/>
    <w:rsid w:val="00C30459"/>
    <w:rsid w:val="00C30909"/>
    <w:rsid w:val="00C30B54"/>
    <w:rsid w:val="00C31542"/>
    <w:rsid w:val="00C3170C"/>
    <w:rsid w:val="00C31C3E"/>
    <w:rsid w:val="00C321A7"/>
    <w:rsid w:val="00C322EF"/>
    <w:rsid w:val="00C3244D"/>
    <w:rsid w:val="00C325A8"/>
    <w:rsid w:val="00C3291D"/>
    <w:rsid w:val="00C32A15"/>
    <w:rsid w:val="00C32E3B"/>
    <w:rsid w:val="00C33AC1"/>
    <w:rsid w:val="00C33E1A"/>
    <w:rsid w:val="00C33FB1"/>
    <w:rsid w:val="00C342C3"/>
    <w:rsid w:val="00C34495"/>
    <w:rsid w:val="00C344A8"/>
    <w:rsid w:val="00C346A1"/>
    <w:rsid w:val="00C34840"/>
    <w:rsid w:val="00C354DB"/>
    <w:rsid w:val="00C3582A"/>
    <w:rsid w:val="00C35BF1"/>
    <w:rsid w:val="00C36032"/>
    <w:rsid w:val="00C361EF"/>
    <w:rsid w:val="00C36311"/>
    <w:rsid w:val="00C36A45"/>
    <w:rsid w:val="00C36D73"/>
    <w:rsid w:val="00C36E6F"/>
    <w:rsid w:val="00C37806"/>
    <w:rsid w:val="00C37F18"/>
    <w:rsid w:val="00C37FB1"/>
    <w:rsid w:val="00C40C0B"/>
    <w:rsid w:val="00C40C65"/>
    <w:rsid w:val="00C40F3D"/>
    <w:rsid w:val="00C419CB"/>
    <w:rsid w:val="00C41AE9"/>
    <w:rsid w:val="00C4277B"/>
    <w:rsid w:val="00C4390B"/>
    <w:rsid w:val="00C43C46"/>
    <w:rsid w:val="00C44082"/>
    <w:rsid w:val="00C4454C"/>
    <w:rsid w:val="00C4455F"/>
    <w:rsid w:val="00C4504E"/>
    <w:rsid w:val="00C45396"/>
    <w:rsid w:val="00C45FC5"/>
    <w:rsid w:val="00C47000"/>
    <w:rsid w:val="00C4703D"/>
    <w:rsid w:val="00C4753A"/>
    <w:rsid w:val="00C4772A"/>
    <w:rsid w:val="00C50A22"/>
    <w:rsid w:val="00C50A2C"/>
    <w:rsid w:val="00C50E59"/>
    <w:rsid w:val="00C512E7"/>
    <w:rsid w:val="00C51461"/>
    <w:rsid w:val="00C527D1"/>
    <w:rsid w:val="00C52C93"/>
    <w:rsid w:val="00C5345A"/>
    <w:rsid w:val="00C53476"/>
    <w:rsid w:val="00C53512"/>
    <w:rsid w:val="00C53A79"/>
    <w:rsid w:val="00C53B68"/>
    <w:rsid w:val="00C53DBC"/>
    <w:rsid w:val="00C54573"/>
    <w:rsid w:val="00C549B4"/>
    <w:rsid w:val="00C554AF"/>
    <w:rsid w:val="00C5621E"/>
    <w:rsid w:val="00C563EF"/>
    <w:rsid w:val="00C57346"/>
    <w:rsid w:val="00C60EE3"/>
    <w:rsid w:val="00C62D21"/>
    <w:rsid w:val="00C6353A"/>
    <w:rsid w:val="00C635CB"/>
    <w:rsid w:val="00C641C5"/>
    <w:rsid w:val="00C6476B"/>
    <w:rsid w:val="00C6479B"/>
    <w:rsid w:val="00C64845"/>
    <w:rsid w:val="00C64B73"/>
    <w:rsid w:val="00C64E56"/>
    <w:rsid w:val="00C65596"/>
    <w:rsid w:val="00C65946"/>
    <w:rsid w:val="00C66327"/>
    <w:rsid w:val="00C668E0"/>
    <w:rsid w:val="00C66E59"/>
    <w:rsid w:val="00C66F4F"/>
    <w:rsid w:val="00C67A4E"/>
    <w:rsid w:val="00C67BA3"/>
    <w:rsid w:val="00C67C02"/>
    <w:rsid w:val="00C67D03"/>
    <w:rsid w:val="00C67DAB"/>
    <w:rsid w:val="00C67EB5"/>
    <w:rsid w:val="00C67EFA"/>
    <w:rsid w:val="00C70A10"/>
    <w:rsid w:val="00C71DC5"/>
    <w:rsid w:val="00C72BBC"/>
    <w:rsid w:val="00C73147"/>
    <w:rsid w:val="00C7357D"/>
    <w:rsid w:val="00C73FF5"/>
    <w:rsid w:val="00C749B9"/>
    <w:rsid w:val="00C74C3E"/>
    <w:rsid w:val="00C75FB8"/>
    <w:rsid w:val="00C765E5"/>
    <w:rsid w:val="00C76C0C"/>
    <w:rsid w:val="00C76D92"/>
    <w:rsid w:val="00C76FC1"/>
    <w:rsid w:val="00C772AA"/>
    <w:rsid w:val="00C77714"/>
    <w:rsid w:val="00C77944"/>
    <w:rsid w:val="00C77E3C"/>
    <w:rsid w:val="00C77F1B"/>
    <w:rsid w:val="00C800EB"/>
    <w:rsid w:val="00C82B65"/>
    <w:rsid w:val="00C83465"/>
    <w:rsid w:val="00C83C97"/>
    <w:rsid w:val="00C83DB4"/>
    <w:rsid w:val="00C8415F"/>
    <w:rsid w:val="00C84401"/>
    <w:rsid w:val="00C8460D"/>
    <w:rsid w:val="00C8489A"/>
    <w:rsid w:val="00C850C4"/>
    <w:rsid w:val="00C85476"/>
    <w:rsid w:val="00C85BCF"/>
    <w:rsid w:val="00C862AA"/>
    <w:rsid w:val="00C8653B"/>
    <w:rsid w:val="00C86C76"/>
    <w:rsid w:val="00C870F6"/>
    <w:rsid w:val="00C872E0"/>
    <w:rsid w:val="00C873A5"/>
    <w:rsid w:val="00C87F97"/>
    <w:rsid w:val="00C9002E"/>
    <w:rsid w:val="00C900ED"/>
    <w:rsid w:val="00C908C7"/>
    <w:rsid w:val="00C90CF9"/>
    <w:rsid w:val="00C90D9F"/>
    <w:rsid w:val="00C90F56"/>
    <w:rsid w:val="00C91B23"/>
    <w:rsid w:val="00C91FAE"/>
    <w:rsid w:val="00C92B23"/>
    <w:rsid w:val="00C93140"/>
    <w:rsid w:val="00C93148"/>
    <w:rsid w:val="00C931C6"/>
    <w:rsid w:val="00C9336A"/>
    <w:rsid w:val="00C935A8"/>
    <w:rsid w:val="00C93E46"/>
    <w:rsid w:val="00C95196"/>
    <w:rsid w:val="00C95712"/>
    <w:rsid w:val="00C95A53"/>
    <w:rsid w:val="00C967EA"/>
    <w:rsid w:val="00C9692C"/>
    <w:rsid w:val="00C97288"/>
    <w:rsid w:val="00CA00B3"/>
    <w:rsid w:val="00CA0214"/>
    <w:rsid w:val="00CA02C6"/>
    <w:rsid w:val="00CA0B13"/>
    <w:rsid w:val="00CA123D"/>
    <w:rsid w:val="00CA132C"/>
    <w:rsid w:val="00CA160E"/>
    <w:rsid w:val="00CA1920"/>
    <w:rsid w:val="00CA1AC1"/>
    <w:rsid w:val="00CA1C81"/>
    <w:rsid w:val="00CA1E73"/>
    <w:rsid w:val="00CA22CD"/>
    <w:rsid w:val="00CA248F"/>
    <w:rsid w:val="00CA2819"/>
    <w:rsid w:val="00CA3ADE"/>
    <w:rsid w:val="00CA44E0"/>
    <w:rsid w:val="00CA48C4"/>
    <w:rsid w:val="00CA4CFB"/>
    <w:rsid w:val="00CA6B50"/>
    <w:rsid w:val="00CA6C92"/>
    <w:rsid w:val="00CA78C1"/>
    <w:rsid w:val="00CB03A9"/>
    <w:rsid w:val="00CB048B"/>
    <w:rsid w:val="00CB08F0"/>
    <w:rsid w:val="00CB0A6F"/>
    <w:rsid w:val="00CB0F3C"/>
    <w:rsid w:val="00CB126B"/>
    <w:rsid w:val="00CB138A"/>
    <w:rsid w:val="00CB19D7"/>
    <w:rsid w:val="00CB1CB8"/>
    <w:rsid w:val="00CB1DB4"/>
    <w:rsid w:val="00CB27F3"/>
    <w:rsid w:val="00CB2988"/>
    <w:rsid w:val="00CB2D4D"/>
    <w:rsid w:val="00CB2EF0"/>
    <w:rsid w:val="00CB3619"/>
    <w:rsid w:val="00CB3797"/>
    <w:rsid w:val="00CB3D71"/>
    <w:rsid w:val="00CB4197"/>
    <w:rsid w:val="00CB45B9"/>
    <w:rsid w:val="00CB4926"/>
    <w:rsid w:val="00CB4D1A"/>
    <w:rsid w:val="00CB4E05"/>
    <w:rsid w:val="00CB5963"/>
    <w:rsid w:val="00CB5B17"/>
    <w:rsid w:val="00CB5E5B"/>
    <w:rsid w:val="00CB604B"/>
    <w:rsid w:val="00CB629F"/>
    <w:rsid w:val="00CB68B2"/>
    <w:rsid w:val="00CB6A0D"/>
    <w:rsid w:val="00CB6A37"/>
    <w:rsid w:val="00CB73F4"/>
    <w:rsid w:val="00CB797F"/>
    <w:rsid w:val="00CC052D"/>
    <w:rsid w:val="00CC0A92"/>
    <w:rsid w:val="00CC0ABF"/>
    <w:rsid w:val="00CC0B90"/>
    <w:rsid w:val="00CC0C83"/>
    <w:rsid w:val="00CC1230"/>
    <w:rsid w:val="00CC1B46"/>
    <w:rsid w:val="00CC1C0A"/>
    <w:rsid w:val="00CC2927"/>
    <w:rsid w:val="00CC2EDA"/>
    <w:rsid w:val="00CC301C"/>
    <w:rsid w:val="00CC3478"/>
    <w:rsid w:val="00CC37C1"/>
    <w:rsid w:val="00CC3B29"/>
    <w:rsid w:val="00CC3D1D"/>
    <w:rsid w:val="00CC3F70"/>
    <w:rsid w:val="00CC405B"/>
    <w:rsid w:val="00CC4693"/>
    <w:rsid w:val="00CC5103"/>
    <w:rsid w:val="00CC617A"/>
    <w:rsid w:val="00CC61C1"/>
    <w:rsid w:val="00CC621A"/>
    <w:rsid w:val="00CC652F"/>
    <w:rsid w:val="00CC6AF2"/>
    <w:rsid w:val="00CC746E"/>
    <w:rsid w:val="00CC76E6"/>
    <w:rsid w:val="00CC7800"/>
    <w:rsid w:val="00CC7DF6"/>
    <w:rsid w:val="00CD087F"/>
    <w:rsid w:val="00CD11FB"/>
    <w:rsid w:val="00CD23D3"/>
    <w:rsid w:val="00CD3078"/>
    <w:rsid w:val="00CD369B"/>
    <w:rsid w:val="00CD3D25"/>
    <w:rsid w:val="00CD3E8D"/>
    <w:rsid w:val="00CD3EC1"/>
    <w:rsid w:val="00CD414C"/>
    <w:rsid w:val="00CD4161"/>
    <w:rsid w:val="00CD4422"/>
    <w:rsid w:val="00CD58A8"/>
    <w:rsid w:val="00CD6A3F"/>
    <w:rsid w:val="00CD6A86"/>
    <w:rsid w:val="00CD6C95"/>
    <w:rsid w:val="00CD6DE1"/>
    <w:rsid w:val="00CD6EC6"/>
    <w:rsid w:val="00CD78AA"/>
    <w:rsid w:val="00CD7A69"/>
    <w:rsid w:val="00CD7E3B"/>
    <w:rsid w:val="00CE0B42"/>
    <w:rsid w:val="00CE0D71"/>
    <w:rsid w:val="00CE1212"/>
    <w:rsid w:val="00CE17FE"/>
    <w:rsid w:val="00CE18FF"/>
    <w:rsid w:val="00CE1F31"/>
    <w:rsid w:val="00CE20D4"/>
    <w:rsid w:val="00CE2161"/>
    <w:rsid w:val="00CE3096"/>
    <w:rsid w:val="00CE331C"/>
    <w:rsid w:val="00CE36F7"/>
    <w:rsid w:val="00CE442A"/>
    <w:rsid w:val="00CE44E3"/>
    <w:rsid w:val="00CE458C"/>
    <w:rsid w:val="00CE4710"/>
    <w:rsid w:val="00CE4BA4"/>
    <w:rsid w:val="00CE5478"/>
    <w:rsid w:val="00CE56BD"/>
    <w:rsid w:val="00CE68CB"/>
    <w:rsid w:val="00CE6FB1"/>
    <w:rsid w:val="00CE7046"/>
    <w:rsid w:val="00CE7367"/>
    <w:rsid w:val="00CE74D6"/>
    <w:rsid w:val="00CE77C1"/>
    <w:rsid w:val="00CE7B3A"/>
    <w:rsid w:val="00CE7F3E"/>
    <w:rsid w:val="00CF00C1"/>
    <w:rsid w:val="00CF00FC"/>
    <w:rsid w:val="00CF07B4"/>
    <w:rsid w:val="00CF0BDA"/>
    <w:rsid w:val="00CF0BDB"/>
    <w:rsid w:val="00CF1CD5"/>
    <w:rsid w:val="00CF1F5E"/>
    <w:rsid w:val="00CF258B"/>
    <w:rsid w:val="00CF2844"/>
    <w:rsid w:val="00CF296A"/>
    <w:rsid w:val="00CF2AED"/>
    <w:rsid w:val="00CF2B27"/>
    <w:rsid w:val="00CF2CB3"/>
    <w:rsid w:val="00CF364C"/>
    <w:rsid w:val="00CF38B9"/>
    <w:rsid w:val="00CF487A"/>
    <w:rsid w:val="00CF4C9D"/>
    <w:rsid w:val="00CF55CC"/>
    <w:rsid w:val="00CF563F"/>
    <w:rsid w:val="00CF5688"/>
    <w:rsid w:val="00CF59B3"/>
    <w:rsid w:val="00CF6221"/>
    <w:rsid w:val="00CF64A7"/>
    <w:rsid w:val="00CF783E"/>
    <w:rsid w:val="00CF7FDD"/>
    <w:rsid w:val="00CF7FFC"/>
    <w:rsid w:val="00D0024A"/>
    <w:rsid w:val="00D00944"/>
    <w:rsid w:val="00D00EAF"/>
    <w:rsid w:val="00D00EB5"/>
    <w:rsid w:val="00D00F00"/>
    <w:rsid w:val="00D01851"/>
    <w:rsid w:val="00D02107"/>
    <w:rsid w:val="00D021CD"/>
    <w:rsid w:val="00D0264B"/>
    <w:rsid w:val="00D02733"/>
    <w:rsid w:val="00D0396C"/>
    <w:rsid w:val="00D039B4"/>
    <w:rsid w:val="00D041C2"/>
    <w:rsid w:val="00D0425C"/>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E78"/>
    <w:rsid w:val="00D10EF7"/>
    <w:rsid w:val="00D10F16"/>
    <w:rsid w:val="00D11D24"/>
    <w:rsid w:val="00D1242D"/>
    <w:rsid w:val="00D125DA"/>
    <w:rsid w:val="00D132BA"/>
    <w:rsid w:val="00D13335"/>
    <w:rsid w:val="00D13407"/>
    <w:rsid w:val="00D14336"/>
    <w:rsid w:val="00D14355"/>
    <w:rsid w:val="00D147AC"/>
    <w:rsid w:val="00D15455"/>
    <w:rsid w:val="00D167DD"/>
    <w:rsid w:val="00D1682E"/>
    <w:rsid w:val="00D16BB9"/>
    <w:rsid w:val="00D175B5"/>
    <w:rsid w:val="00D17704"/>
    <w:rsid w:val="00D17B77"/>
    <w:rsid w:val="00D2006B"/>
    <w:rsid w:val="00D2096F"/>
    <w:rsid w:val="00D209E9"/>
    <w:rsid w:val="00D2147D"/>
    <w:rsid w:val="00D21DCF"/>
    <w:rsid w:val="00D21DDD"/>
    <w:rsid w:val="00D2210F"/>
    <w:rsid w:val="00D228D4"/>
    <w:rsid w:val="00D22A1A"/>
    <w:rsid w:val="00D2314C"/>
    <w:rsid w:val="00D23A58"/>
    <w:rsid w:val="00D24765"/>
    <w:rsid w:val="00D24836"/>
    <w:rsid w:val="00D2539E"/>
    <w:rsid w:val="00D25F22"/>
    <w:rsid w:val="00D26366"/>
    <w:rsid w:val="00D2644C"/>
    <w:rsid w:val="00D266F8"/>
    <w:rsid w:val="00D26AB5"/>
    <w:rsid w:val="00D27440"/>
    <w:rsid w:val="00D3029C"/>
    <w:rsid w:val="00D306BC"/>
    <w:rsid w:val="00D30743"/>
    <w:rsid w:val="00D308E2"/>
    <w:rsid w:val="00D31C79"/>
    <w:rsid w:val="00D31DB7"/>
    <w:rsid w:val="00D32257"/>
    <w:rsid w:val="00D32560"/>
    <w:rsid w:val="00D325EB"/>
    <w:rsid w:val="00D33B67"/>
    <w:rsid w:val="00D34660"/>
    <w:rsid w:val="00D34863"/>
    <w:rsid w:val="00D34A89"/>
    <w:rsid w:val="00D35231"/>
    <w:rsid w:val="00D35CD4"/>
    <w:rsid w:val="00D35CF6"/>
    <w:rsid w:val="00D35FF9"/>
    <w:rsid w:val="00D361EA"/>
    <w:rsid w:val="00D364AD"/>
    <w:rsid w:val="00D368F8"/>
    <w:rsid w:val="00D36F9F"/>
    <w:rsid w:val="00D37312"/>
    <w:rsid w:val="00D37D00"/>
    <w:rsid w:val="00D41245"/>
    <w:rsid w:val="00D41459"/>
    <w:rsid w:val="00D41497"/>
    <w:rsid w:val="00D4194C"/>
    <w:rsid w:val="00D41978"/>
    <w:rsid w:val="00D41B7C"/>
    <w:rsid w:val="00D4287E"/>
    <w:rsid w:val="00D42FC4"/>
    <w:rsid w:val="00D436B7"/>
    <w:rsid w:val="00D4370F"/>
    <w:rsid w:val="00D43A6E"/>
    <w:rsid w:val="00D43B02"/>
    <w:rsid w:val="00D43D40"/>
    <w:rsid w:val="00D43E16"/>
    <w:rsid w:val="00D44450"/>
    <w:rsid w:val="00D4445B"/>
    <w:rsid w:val="00D44A7B"/>
    <w:rsid w:val="00D44CE7"/>
    <w:rsid w:val="00D44E8F"/>
    <w:rsid w:val="00D44FAD"/>
    <w:rsid w:val="00D458A7"/>
    <w:rsid w:val="00D45CAF"/>
    <w:rsid w:val="00D461A5"/>
    <w:rsid w:val="00D46ABF"/>
    <w:rsid w:val="00D46D0D"/>
    <w:rsid w:val="00D503A1"/>
    <w:rsid w:val="00D50A45"/>
    <w:rsid w:val="00D5102A"/>
    <w:rsid w:val="00D514DF"/>
    <w:rsid w:val="00D51AB2"/>
    <w:rsid w:val="00D521F1"/>
    <w:rsid w:val="00D52ED0"/>
    <w:rsid w:val="00D531CA"/>
    <w:rsid w:val="00D5339B"/>
    <w:rsid w:val="00D5372E"/>
    <w:rsid w:val="00D53864"/>
    <w:rsid w:val="00D54061"/>
    <w:rsid w:val="00D54237"/>
    <w:rsid w:val="00D54325"/>
    <w:rsid w:val="00D54397"/>
    <w:rsid w:val="00D545B8"/>
    <w:rsid w:val="00D548FE"/>
    <w:rsid w:val="00D54C57"/>
    <w:rsid w:val="00D55149"/>
    <w:rsid w:val="00D556CD"/>
    <w:rsid w:val="00D55B93"/>
    <w:rsid w:val="00D55FF0"/>
    <w:rsid w:val="00D567C7"/>
    <w:rsid w:val="00D56C2D"/>
    <w:rsid w:val="00D56E6B"/>
    <w:rsid w:val="00D5726D"/>
    <w:rsid w:val="00D57457"/>
    <w:rsid w:val="00D57AF6"/>
    <w:rsid w:val="00D57FAC"/>
    <w:rsid w:val="00D60251"/>
    <w:rsid w:val="00D60509"/>
    <w:rsid w:val="00D6078B"/>
    <w:rsid w:val="00D61338"/>
    <w:rsid w:val="00D61BEC"/>
    <w:rsid w:val="00D61D1B"/>
    <w:rsid w:val="00D6245D"/>
    <w:rsid w:val="00D639E1"/>
    <w:rsid w:val="00D63F1B"/>
    <w:rsid w:val="00D64052"/>
    <w:rsid w:val="00D641DE"/>
    <w:rsid w:val="00D647BE"/>
    <w:rsid w:val="00D653DF"/>
    <w:rsid w:val="00D65669"/>
    <w:rsid w:val="00D65954"/>
    <w:rsid w:val="00D659E2"/>
    <w:rsid w:val="00D65FCA"/>
    <w:rsid w:val="00D6666D"/>
    <w:rsid w:val="00D66886"/>
    <w:rsid w:val="00D677FE"/>
    <w:rsid w:val="00D67973"/>
    <w:rsid w:val="00D67C56"/>
    <w:rsid w:val="00D7129C"/>
    <w:rsid w:val="00D71B8B"/>
    <w:rsid w:val="00D71DF1"/>
    <w:rsid w:val="00D71ED7"/>
    <w:rsid w:val="00D72789"/>
    <w:rsid w:val="00D72B06"/>
    <w:rsid w:val="00D72C37"/>
    <w:rsid w:val="00D734C2"/>
    <w:rsid w:val="00D73DA1"/>
    <w:rsid w:val="00D74110"/>
    <w:rsid w:val="00D74E69"/>
    <w:rsid w:val="00D750D2"/>
    <w:rsid w:val="00D7533B"/>
    <w:rsid w:val="00D755B4"/>
    <w:rsid w:val="00D7570C"/>
    <w:rsid w:val="00D75771"/>
    <w:rsid w:val="00D7648B"/>
    <w:rsid w:val="00D770BC"/>
    <w:rsid w:val="00D77720"/>
    <w:rsid w:val="00D779D2"/>
    <w:rsid w:val="00D77D50"/>
    <w:rsid w:val="00D81048"/>
    <w:rsid w:val="00D816E3"/>
    <w:rsid w:val="00D817A6"/>
    <w:rsid w:val="00D82486"/>
    <w:rsid w:val="00D83A6C"/>
    <w:rsid w:val="00D84343"/>
    <w:rsid w:val="00D8454F"/>
    <w:rsid w:val="00D84983"/>
    <w:rsid w:val="00D84E7F"/>
    <w:rsid w:val="00D85124"/>
    <w:rsid w:val="00D85B4B"/>
    <w:rsid w:val="00D85E2D"/>
    <w:rsid w:val="00D86B38"/>
    <w:rsid w:val="00D86C7E"/>
    <w:rsid w:val="00D87540"/>
    <w:rsid w:val="00D87C37"/>
    <w:rsid w:val="00D87E00"/>
    <w:rsid w:val="00D90532"/>
    <w:rsid w:val="00D90E92"/>
    <w:rsid w:val="00D9113B"/>
    <w:rsid w:val="00D91374"/>
    <w:rsid w:val="00D91BF7"/>
    <w:rsid w:val="00D91F03"/>
    <w:rsid w:val="00D91F54"/>
    <w:rsid w:val="00D92140"/>
    <w:rsid w:val="00D92788"/>
    <w:rsid w:val="00D93EA3"/>
    <w:rsid w:val="00D947A9"/>
    <w:rsid w:val="00D947B5"/>
    <w:rsid w:val="00D94BBC"/>
    <w:rsid w:val="00D94C32"/>
    <w:rsid w:val="00D94D42"/>
    <w:rsid w:val="00D94E6E"/>
    <w:rsid w:val="00D95985"/>
    <w:rsid w:val="00D9642A"/>
    <w:rsid w:val="00D968E8"/>
    <w:rsid w:val="00D96D43"/>
    <w:rsid w:val="00D96D68"/>
    <w:rsid w:val="00D97527"/>
    <w:rsid w:val="00D97767"/>
    <w:rsid w:val="00D97B35"/>
    <w:rsid w:val="00DA0019"/>
    <w:rsid w:val="00DA00CB"/>
    <w:rsid w:val="00DA035A"/>
    <w:rsid w:val="00DA0496"/>
    <w:rsid w:val="00DA04BC"/>
    <w:rsid w:val="00DA05C8"/>
    <w:rsid w:val="00DA0658"/>
    <w:rsid w:val="00DA06AB"/>
    <w:rsid w:val="00DA0FBE"/>
    <w:rsid w:val="00DA1605"/>
    <w:rsid w:val="00DA16B5"/>
    <w:rsid w:val="00DA2967"/>
    <w:rsid w:val="00DA2B34"/>
    <w:rsid w:val="00DA30EF"/>
    <w:rsid w:val="00DA3AC4"/>
    <w:rsid w:val="00DA3F43"/>
    <w:rsid w:val="00DA407F"/>
    <w:rsid w:val="00DA43C6"/>
    <w:rsid w:val="00DA48DE"/>
    <w:rsid w:val="00DA4E3A"/>
    <w:rsid w:val="00DA519B"/>
    <w:rsid w:val="00DA5B99"/>
    <w:rsid w:val="00DA61FF"/>
    <w:rsid w:val="00DA6B93"/>
    <w:rsid w:val="00DA6BE6"/>
    <w:rsid w:val="00DA73B7"/>
    <w:rsid w:val="00DA742E"/>
    <w:rsid w:val="00DA7AA6"/>
    <w:rsid w:val="00DA7BC0"/>
    <w:rsid w:val="00DB002C"/>
    <w:rsid w:val="00DB077D"/>
    <w:rsid w:val="00DB11FF"/>
    <w:rsid w:val="00DB1982"/>
    <w:rsid w:val="00DB1AA9"/>
    <w:rsid w:val="00DB1CFE"/>
    <w:rsid w:val="00DB361B"/>
    <w:rsid w:val="00DB39A2"/>
    <w:rsid w:val="00DB3BD0"/>
    <w:rsid w:val="00DB3CEF"/>
    <w:rsid w:val="00DB4257"/>
    <w:rsid w:val="00DB4D11"/>
    <w:rsid w:val="00DB5925"/>
    <w:rsid w:val="00DB64C2"/>
    <w:rsid w:val="00DB675A"/>
    <w:rsid w:val="00DB737D"/>
    <w:rsid w:val="00DB798E"/>
    <w:rsid w:val="00DB7E0C"/>
    <w:rsid w:val="00DC02A5"/>
    <w:rsid w:val="00DC06CC"/>
    <w:rsid w:val="00DC0790"/>
    <w:rsid w:val="00DC090B"/>
    <w:rsid w:val="00DC1740"/>
    <w:rsid w:val="00DC1A15"/>
    <w:rsid w:val="00DC1B17"/>
    <w:rsid w:val="00DC1CC3"/>
    <w:rsid w:val="00DC21BA"/>
    <w:rsid w:val="00DC2413"/>
    <w:rsid w:val="00DC2AA0"/>
    <w:rsid w:val="00DC2D09"/>
    <w:rsid w:val="00DC3A30"/>
    <w:rsid w:val="00DC3B59"/>
    <w:rsid w:val="00DC3BEC"/>
    <w:rsid w:val="00DC48F8"/>
    <w:rsid w:val="00DC50A7"/>
    <w:rsid w:val="00DC545D"/>
    <w:rsid w:val="00DC5A00"/>
    <w:rsid w:val="00DC5A46"/>
    <w:rsid w:val="00DC6052"/>
    <w:rsid w:val="00DC67D7"/>
    <w:rsid w:val="00DC6E41"/>
    <w:rsid w:val="00DD01D7"/>
    <w:rsid w:val="00DD02B7"/>
    <w:rsid w:val="00DD0518"/>
    <w:rsid w:val="00DD0932"/>
    <w:rsid w:val="00DD1EA4"/>
    <w:rsid w:val="00DD26A4"/>
    <w:rsid w:val="00DD2865"/>
    <w:rsid w:val="00DD2879"/>
    <w:rsid w:val="00DD2E64"/>
    <w:rsid w:val="00DD346C"/>
    <w:rsid w:val="00DD3482"/>
    <w:rsid w:val="00DD38A8"/>
    <w:rsid w:val="00DD3BB8"/>
    <w:rsid w:val="00DD4A6A"/>
    <w:rsid w:val="00DD5852"/>
    <w:rsid w:val="00DD5BDB"/>
    <w:rsid w:val="00DD6677"/>
    <w:rsid w:val="00DD6F40"/>
    <w:rsid w:val="00DD726A"/>
    <w:rsid w:val="00DD735A"/>
    <w:rsid w:val="00DD7678"/>
    <w:rsid w:val="00DD7B4E"/>
    <w:rsid w:val="00DE0494"/>
    <w:rsid w:val="00DE1613"/>
    <w:rsid w:val="00DE1633"/>
    <w:rsid w:val="00DE17E6"/>
    <w:rsid w:val="00DE1CCE"/>
    <w:rsid w:val="00DE2077"/>
    <w:rsid w:val="00DE21CA"/>
    <w:rsid w:val="00DE2924"/>
    <w:rsid w:val="00DE29C3"/>
    <w:rsid w:val="00DE2D48"/>
    <w:rsid w:val="00DE394C"/>
    <w:rsid w:val="00DE3C03"/>
    <w:rsid w:val="00DE4438"/>
    <w:rsid w:val="00DE458C"/>
    <w:rsid w:val="00DE48E4"/>
    <w:rsid w:val="00DE49FD"/>
    <w:rsid w:val="00DE58E1"/>
    <w:rsid w:val="00DE6474"/>
    <w:rsid w:val="00DE65EA"/>
    <w:rsid w:val="00DE6926"/>
    <w:rsid w:val="00DE7022"/>
    <w:rsid w:val="00DE730F"/>
    <w:rsid w:val="00DE7A2F"/>
    <w:rsid w:val="00DE7DE7"/>
    <w:rsid w:val="00DF0189"/>
    <w:rsid w:val="00DF05E3"/>
    <w:rsid w:val="00DF0996"/>
    <w:rsid w:val="00DF0FC8"/>
    <w:rsid w:val="00DF1236"/>
    <w:rsid w:val="00DF134E"/>
    <w:rsid w:val="00DF1675"/>
    <w:rsid w:val="00DF19BC"/>
    <w:rsid w:val="00DF1E3E"/>
    <w:rsid w:val="00DF29C8"/>
    <w:rsid w:val="00DF32F3"/>
    <w:rsid w:val="00DF3906"/>
    <w:rsid w:val="00DF3A50"/>
    <w:rsid w:val="00DF3AD0"/>
    <w:rsid w:val="00DF3E46"/>
    <w:rsid w:val="00DF3E6D"/>
    <w:rsid w:val="00DF3F83"/>
    <w:rsid w:val="00DF3F8A"/>
    <w:rsid w:val="00DF3FD1"/>
    <w:rsid w:val="00DF4145"/>
    <w:rsid w:val="00DF44E0"/>
    <w:rsid w:val="00DF4AE0"/>
    <w:rsid w:val="00DF4B54"/>
    <w:rsid w:val="00DF54B2"/>
    <w:rsid w:val="00DF55AF"/>
    <w:rsid w:val="00DF5CC9"/>
    <w:rsid w:val="00DF5DF2"/>
    <w:rsid w:val="00DF61BB"/>
    <w:rsid w:val="00DF6AC9"/>
    <w:rsid w:val="00DF6C91"/>
    <w:rsid w:val="00DF7C00"/>
    <w:rsid w:val="00E00256"/>
    <w:rsid w:val="00E00A18"/>
    <w:rsid w:val="00E012AD"/>
    <w:rsid w:val="00E012FD"/>
    <w:rsid w:val="00E017B0"/>
    <w:rsid w:val="00E01DB3"/>
    <w:rsid w:val="00E022F3"/>
    <w:rsid w:val="00E025CE"/>
    <w:rsid w:val="00E02754"/>
    <w:rsid w:val="00E0337B"/>
    <w:rsid w:val="00E033A1"/>
    <w:rsid w:val="00E037A6"/>
    <w:rsid w:val="00E03A0C"/>
    <w:rsid w:val="00E046E9"/>
    <w:rsid w:val="00E04C3B"/>
    <w:rsid w:val="00E050C5"/>
    <w:rsid w:val="00E052C5"/>
    <w:rsid w:val="00E054CB"/>
    <w:rsid w:val="00E0591F"/>
    <w:rsid w:val="00E059EE"/>
    <w:rsid w:val="00E05BC3"/>
    <w:rsid w:val="00E06555"/>
    <w:rsid w:val="00E103AE"/>
    <w:rsid w:val="00E12507"/>
    <w:rsid w:val="00E12765"/>
    <w:rsid w:val="00E13562"/>
    <w:rsid w:val="00E1405E"/>
    <w:rsid w:val="00E14231"/>
    <w:rsid w:val="00E143EB"/>
    <w:rsid w:val="00E1457E"/>
    <w:rsid w:val="00E15783"/>
    <w:rsid w:val="00E1593B"/>
    <w:rsid w:val="00E159A4"/>
    <w:rsid w:val="00E162AF"/>
    <w:rsid w:val="00E16730"/>
    <w:rsid w:val="00E1700D"/>
    <w:rsid w:val="00E17A91"/>
    <w:rsid w:val="00E2025B"/>
    <w:rsid w:val="00E2097B"/>
    <w:rsid w:val="00E21AA8"/>
    <w:rsid w:val="00E21EC5"/>
    <w:rsid w:val="00E225CB"/>
    <w:rsid w:val="00E226F8"/>
    <w:rsid w:val="00E22CBB"/>
    <w:rsid w:val="00E238DB"/>
    <w:rsid w:val="00E2439D"/>
    <w:rsid w:val="00E244A0"/>
    <w:rsid w:val="00E24793"/>
    <w:rsid w:val="00E24C61"/>
    <w:rsid w:val="00E24C69"/>
    <w:rsid w:val="00E25354"/>
    <w:rsid w:val="00E25EF5"/>
    <w:rsid w:val="00E261A1"/>
    <w:rsid w:val="00E268E9"/>
    <w:rsid w:val="00E275A6"/>
    <w:rsid w:val="00E27D51"/>
    <w:rsid w:val="00E27F05"/>
    <w:rsid w:val="00E3066C"/>
    <w:rsid w:val="00E31384"/>
    <w:rsid w:val="00E31C29"/>
    <w:rsid w:val="00E321B1"/>
    <w:rsid w:val="00E32DD8"/>
    <w:rsid w:val="00E3345E"/>
    <w:rsid w:val="00E334D7"/>
    <w:rsid w:val="00E33A96"/>
    <w:rsid w:val="00E33D2F"/>
    <w:rsid w:val="00E34C6C"/>
    <w:rsid w:val="00E34CD2"/>
    <w:rsid w:val="00E34D7D"/>
    <w:rsid w:val="00E34F5B"/>
    <w:rsid w:val="00E34FEE"/>
    <w:rsid w:val="00E35BBD"/>
    <w:rsid w:val="00E3602A"/>
    <w:rsid w:val="00E36137"/>
    <w:rsid w:val="00E36162"/>
    <w:rsid w:val="00E3628C"/>
    <w:rsid w:val="00E36822"/>
    <w:rsid w:val="00E368F9"/>
    <w:rsid w:val="00E36971"/>
    <w:rsid w:val="00E37AB8"/>
    <w:rsid w:val="00E37C20"/>
    <w:rsid w:val="00E40BD5"/>
    <w:rsid w:val="00E40CF9"/>
    <w:rsid w:val="00E4144F"/>
    <w:rsid w:val="00E41CB0"/>
    <w:rsid w:val="00E41CFC"/>
    <w:rsid w:val="00E41E10"/>
    <w:rsid w:val="00E424FB"/>
    <w:rsid w:val="00E42F76"/>
    <w:rsid w:val="00E4359B"/>
    <w:rsid w:val="00E43621"/>
    <w:rsid w:val="00E444A8"/>
    <w:rsid w:val="00E4557C"/>
    <w:rsid w:val="00E45615"/>
    <w:rsid w:val="00E456F1"/>
    <w:rsid w:val="00E45BBE"/>
    <w:rsid w:val="00E45D5B"/>
    <w:rsid w:val="00E45D6B"/>
    <w:rsid w:val="00E469A2"/>
    <w:rsid w:val="00E46AA4"/>
    <w:rsid w:val="00E46DEC"/>
    <w:rsid w:val="00E471DC"/>
    <w:rsid w:val="00E47BF2"/>
    <w:rsid w:val="00E50280"/>
    <w:rsid w:val="00E51112"/>
    <w:rsid w:val="00E514D5"/>
    <w:rsid w:val="00E516AC"/>
    <w:rsid w:val="00E5297A"/>
    <w:rsid w:val="00E52B0D"/>
    <w:rsid w:val="00E53103"/>
    <w:rsid w:val="00E53A23"/>
    <w:rsid w:val="00E53A3B"/>
    <w:rsid w:val="00E53A40"/>
    <w:rsid w:val="00E53FD6"/>
    <w:rsid w:val="00E5435B"/>
    <w:rsid w:val="00E549D2"/>
    <w:rsid w:val="00E54C28"/>
    <w:rsid w:val="00E55024"/>
    <w:rsid w:val="00E55142"/>
    <w:rsid w:val="00E55162"/>
    <w:rsid w:val="00E551A8"/>
    <w:rsid w:val="00E553EE"/>
    <w:rsid w:val="00E55639"/>
    <w:rsid w:val="00E55768"/>
    <w:rsid w:val="00E55C30"/>
    <w:rsid w:val="00E55C68"/>
    <w:rsid w:val="00E563F6"/>
    <w:rsid w:val="00E5676F"/>
    <w:rsid w:val="00E567FC"/>
    <w:rsid w:val="00E569C1"/>
    <w:rsid w:val="00E56F14"/>
    <w:rsid w:val="00E5710D"/>
    <w:rsid w:val="00E573EB"/>
    <w:rsid w:val="00E578C3"/>
    <w:rsid w:val="00E5799B"/>
    <w:rsid w:val="00E6075C"/>
    <w:rsid w:val="00E60863"/>
    <w:rsid w:val="00E61888"/>
    <w:rsid w:val="00E61E60"/>
    <w:rsid w:val="00E625D4"/>
    <w:rsid w:val="00E62C14"/>
    <w:rsid w:val="00E62D27"/>
    <w:rsid w:val="00E63720"/>
    <w:rsid w:val="00E6372A"/>
    <w:rsid w:val="00E63F3A"/>
    <w:rsid w:val="00E64273"/>
    <w:rsid w:val="00E6519A"/>
    <w:rsid w:val="00E65225"/>
    <w:rsid w:val="00E66692"/>
    <w:rsid w:val="00E667DE"/>
    <w:rsid w:val="00E66A23"/>
    <w:rsid w:val="00E67405"/>
    <w:rsid w:val="00E6765C"/>
    <w:rsid w:val="00E678B7"/>
    <w:rsid w:val="00E679D5"/>
    <w:rsid w:val="00E70661"/>
    <w:rsid w:val="00E7085B"/>
    <w:rsid w:val="00E70B86"/>
    <w:rsid w:val="00E70D57"/>
    <w:rsid w:val="00E70D96"/>
    <w:rsid w:val="00E7102D"/>
    <w:rsid w:val="00E71669"/>
    <w:rsid w:val="00E71B6D"/>
    <w:rsid w:val="00E71C9A"/>
    <w:rsid w:val="00E72376"/>
    <w:rsid w:val="00E72607"/>
    <w:rsid w:val="00E72D9B"/>
    <w:rsid w:val="00E73069"/>
    <w:rsid w:val="00E738ED"/>
    <w:rsid w:val="00E73A59"/>
    <w:rsid w:val="00E741D0"/>
    <w:rsid w:val="00E74605"/>
    <w:rsid w:val="00E749E6"/>
    <w:rsid w:val="00E74A53"/>
    <w:rsid w:val="00E74AE2"/>
    <w:rsid w:val="00E762AF"/>
    <w:rsid w:val="00E771F4"/>
    <w:rsid w:val="00E771FE"/>
    <w:rsid w:val="00E778DA"/>
    <w:rsid w:val="00E77A67"/>
    <w:rsid w:val="00E8056B"/>
    <w:rsid w:val="00E80799"/>
    <w:rsid w:val="00E81073"/>
    <w:rsid w:val="00E81265"/>
    <w:rsid w:val="00E81362"/>
    <w:rsid w:val="00E81AE3"/>
    <w:rsid w:val="00E81E99"/>
    <w:rsid w:val="00E81F76"/>
    <w:rsid w:val="00E8223C"/>
    <w:rsid w:val="00E82327"/>
    <w:rsid w:val="00E82625"/>
    <w:rsid w:val="00E82FBE"/>
    <w:rsid w:val="00E8314F"/>
    <w:rsid w:val="00E8386B"/>
    <w:rsid w:val="00E83A26"/>
    <w:rsid w:val="00E83D7E"/>
    <w:rsid w:val="00E8492A"/>
    <w:rsid w:val="00E84B01"/>
    <w:rsid w:val="00E84E85"/>
    <w:rsid w:val="00E85058"/>
    <w:rsid w:val="00E854FB"/>
    <w:rsid w:val="00E856A2"/>
    <w:rsid w:val="00E856A5"/>
    <w:rsid w:val="00E858C0"/>
    <w:rsid w:val="00E85CFF"/>
    <w:rsid w:val="00E85DA3"/>
    <w:rsid w:val="00E863F5"/>
    <w:rsid w:val="00E86E5D"/>
    <w:rsid w:val="00E87176"/>
    <w:rsid w:val="00E87425"/>
    <w:rsid w:val="00E87483"/>
    <w:rsid w:val="00E87EC8"/>
    <w:rsid w:val="00E9058C"/>
    <w:rsid w:val="00E90A58"/>
    <w:rsid w:val="00E90BBE"/>
    <w:rsid w:val="00E90DDA"/>
    <w:rsid w:val="00E90F72"/>
    <w:rsid w:val="00E913EB"/>
    <w:rsid w:val="00E9165C"/>
    <w:rsid w:val="00E91AEB"/>
    <w:rsid w:val="00E91BAA"/>
    <w:rsid w:val="00E91C5A"/>
    <w:rsid w:val="00E92368"/>
    <w:rsid w:val="00E93B98"/>
    <w:rsid w:val="00E9452C"/>
    <w:rsid w:val="00E94CBA"/>
    <w:rsid w:val="00E94D70"/>
    <w:rsid w:val="00E95182"/>
    <w:rsid w:val="00E9523F"/>
    <w:rsid w:val="00E9534B"/>
    <w:rsid w:val="00E959E6"/>
    <w:rsid w:val="00E96008"/>
    <w:rsid w:val="00E96358"/>
    <w:rsid w:val="00E96C24"/>
    <w:rsid w:val="00E97022"/>
    <w:rsid w:val="00E9703C"/>
    <w:rsid w:val="00EA0AFB"/>
    <w:rsid w:val="00EA0C4A"/>
    <w:rsid w:val="00EA1224"/>
    <w:rsid w:val="00EA123A"/>
    <w:rsid w:val="00EA159D"/>
    <w:rsid w:val="00EA168F"/>
    <w:rsid w:val="00EA177D"/>
    <w:rsid w:val="00EA1A1B"/>
    <w:rsid w:val="00EA212F"/>
    <w:rsid w:val="00EA24BB"/>
    <w:rsid w:val="00EA280D"/>
    <w:rsid w:val="00EA2910"/>
    <w:rsid w:val="00EA2B5F"/>
    <w:rsid w:val="00EA2B7F"/>
    <w:rsid w:val="00EA2B93"/>
    <w:rsid w:val="00EA2C64"/>
    <w:rsid w:val="00EA3762"/>
    <w:rsid w:val="00EA3904"/>
    <w:rsid w:val="00EA45F3"/>
    <w:rsid w:val="00EA5015"/>
    <w:rsid w:val="00EA5C10"/>
    <w:rsid w:val="00EA6058"/>
    <w:rsid w:val="00EA6947"/>
    <w:rsid w:val="00EA6BA0"/>
    <w:rsid w:val="00EA6DAD"/>
    <w:rsid w:val="00EA7137"/>
    <w:rsid w:val="00EA7488"/>
    <w:rsid w:val="00EA7F81"/>
    <w:rsid w:val="00EB068F"/>
    <w:rsid w:val="00EB10C4"/>
    <w:rsid w:val="00EB1B4D"/>
    <w:rsid w:val="00EB1B89"/>
    <w:rsid w:val="00EB22AF"/>
    <w:rsid w:val="00EB2519"/>
    <w:rsid w:val="00EB2B06"/>
    <w:rsid w:val="00EB321F"/>
    <w:rsid w:val="00EB3393"/>
    <w:rsid w:val="00EB3A88"/>
    <w:rsid w:val="00EB41AA"/>
    <w:rsid w:val="00EB42CF"/>
    <w:rsid w:val="00EB4594"/>
    <w:rsid w:val="00EB5335"/>
    <w:rsid w:val="00EB5398"/>
    <w:rsid w:val="00EB5AA2"/>
    <w:rsid w:val="00EB5EDE"/>
    <w:rsid w:val="00EB6143"/>
    <w:rsid w:val="00EB6C11"/>
    <w:rsid w:val="00EB714D"/>
    <w:rsid w:val="00EB721B"/>
    <w:rsid w:val="00EB7B80"/>
    <w:rsid w:val="00EB7CF1"/>
    <w:rsid w:val="00EB7DFD"/>
    <w:rsid w:val="00EC037A"/>
    <w:rsid w:val="00EC03DF"/>
    <w:rsid w:val="00EC0425"/>
    <w:rsid w:val="00EC0486"/>
    <w:rsid w:val="00EC07CB"/>
    <w:rsid w:val="00EC0AA0"/>
    <w:rsid w:val="00EC0D7F"/>
    <w:rsid w:val="00EC0E6D"/>
    <w:rsid w:val="00EC14F9"/>
    <w:rsid w:val="00EC14FC"/>
    <w:rsid w:val="00EC1F86"/>
    <w:rsid w:val="00EC2EF2"/>
    <w:rsid w:val="00EC33C0"/>
    <w:rsid w:val="00EC51D3"/>
    <w:rsid w:val="00EC5C94"/>
    <w:rsid w:val="00EC5E9C"/>
    <w:rsid w:val="00EC6847"/>
    <w:rsid w:val="00EC6E3C"/>
    <w:rsid w:val="00EC6F36"/>
    <w:rsid w:val="00ED0333"/>
    <w:rsid w:val="00ED0550"/>
    <w:rsid w:val="00ED0C11"/>
    <w:rsid w:val="00ED0E95"/>
    <w:rsid w:val="00ED1291"/>
    <w:rsid w:val="00ED1894"/>
    <w:rsid w:val="00ED1E17"/>
    <w:rsid w:val="00ED2021"/>
    <w:rsid w:val="00ED2161"/>
    <w:rsid w:val="00ED277E"/>
    <w:rsid w:val="00ED2B28"/>
    <w:rsid w:val="00ED2C75"/>
    <w:rsid w:val="00ED32C1"/>
    <w:rsid w:val="00ED3D25"/>
    <w:rsid w:val="00ED4213"/>
    <w:rsid w:val="00ED4470"/>
    <w:rsid w:val="00ED45FE"/>
    <w:rsid w:val="00ED4CD0"/>
    <w:rsid w:val="00ED5287"/>
    <w:rsid w:val="00ED6431"/>
    <w:rsid w:val="00ED686F"/>
    <w:rsid w:val="00ED68B5"/>
    <w:rsid w:val="00ED6A29"/>
    <w:rsid w:val="00ED72A7"/>
    <w:rsid w:val="00ED7874"/>
    <w:rsid w:val="00ED7AAA"/>
    <w:rsid w:val="00ED7E07"/>
    <w:rsid w:val="00EE1388"/>
    <w:rsid w:val="00EE1A79"/>
    <w:rsid w:val="00EE1EE6"/>
    <w:rsid w:val="00EE3031"/>
    <w:rsid w:val="00EE32E7"/>
    <w:rsid w:val="00EE4538"/>
    <w:rsid w:val="00EE4940"/>
    <w:rsid w:val="00EE4D21"/>
    <w:rsid w:val="00EE4D7C"/>
    <w:rsid w:val="00EE5C13"/>
    <w:rsid w:val="00EE630C"/>
    <w:rsid w:val="00EE6B9C"/>
    <w:rsid w:val="00EE6D2C"/>
    <w:rsid w:val="00EE73F0"/>
    <w:rsid w:val="00EF0223"/>
    <w:rsid w:val="00EF03DD"/>
    <w:rsid w:val="00EF1361"/>
    <w:rsid w:val="00EF178B"/>
    <w:rsid w:val="00EF1F2D"/>
    <w:rsid w:val="00EF2605"/>
    <w:rsid w:val="00EF2942"/>
    <w:rsid w:val="00EF2E5D"/>
    <w:rsid w:val="00EF3D40"/>
    <w:rsid w:val="00EF4826"/>
    <w:rsid w:val="00EF4A78"/>
    <w:rsid w:val="00EF4C87"/>
    <w:rsid w:val="00EF5711"/>
    <w:rsid w:val="00EF57A0"/>
    <w:rsid w:val="00EF633A"/>
    <w:rsid w:val="00EF646B"/>
    <w:rsid w:val="00EF6BF0"/>
    <w:rsid w:val="00EF6D46"/>
    <w:rsid w:val="00EF6E53"/>
    <w:rsid w:val="00EF6EB0"/>
    <w:rsid w:val="00EF6EBD"/>
    <w:rsid w:val="00EF70BB"/>
    <w:rsid w:val="00EF7131"/>
    <w:rsid w:val="00EF7F43"/>
    <w:rsid w:val="00F001A2"/>
    <w:rsid w:val="00F00346"/>
    <w:rsid w:val="00F00B08"/>
    <w:rsid w:val="00F00B24"/>
    <w:rsid w:val="00F01463"/>
    <w:rsid w:val="00F0247F"/>
    <w:rsid w:val="00F0285C"/>
    <w:rsid w:val="00F028D1"/>
    <w:rsid w:val="00F02A16"/>
    <w:rsid w:val="00F030A2"/>
    <w:rsid w:val="00F03728"/>
    <w:rsid w:val="00F040F2"/>
    <w:rsid w:val="00F047E3"/>
    <w:rsid w:val="00F04879"/>
    <w:rsid w:val="00F04AC4"/>
    <w:rsid w:val="00F0525D"/>
    <w:rsid w:val="00F057A6"/>
    <w:rsid w:val="00F05903"/>
    <w:rsid w:val="00F05EB5"/>
    <w:rsid w:val="00F0636C"/>
    <w:rsid w:val="00F06413"/>
    <w:rsid w:val="00F06BB7"/>
    <w:rsid w:val="00F07693"/>
    <w:rsid w:val="00F0797F"/>
    <w:rsid w:val="00F104E7"/>
    <w:rsid w:val="00F1053E"/>
    <w:rsid w:val="00F109EB"/>
    <w:rsid w:val="00F1112F"/>
    <w:rsid w:val="00F11300"/>
    <w:rsid w:val="00F11320"/>
    <w:rsid w:val="00F113DC"/>
    <w:rsid w:val="00F1237D"/>
    <w:rsid w:val="00F12418"/>
    <w:rsid w:val="00F124E2"/>
    <w:rsid w:val="00F1250C"/>
    <w:rsid w:val="00F12713"/>
    <w:rsid w:val="00F128CF"/>
    <w:rsid w:val="00F128F0"/>
    <w:rsid w:val="00F12AEA"/>
    <w:rsid w:val="00F13123"/>
    <w:rsid w:val="00F13359"/>
    <w:rsid w:val="00F138CE"/>
    <w:rsid w:val="00F14210"/>
    <w:rsid w:val="00F148A2"/>
    <w:rsid w:val="00F1512A"/>
    <w:rsid w:val="00F15AAE"/>
    <w:rsid w:val="00F15BCC"/>
    <w:rsid w:val="00F1625E"/>
    <w:rsid w:val="00F1683D"/>
    <w:rsid w:val="00F168BB"/>
    <w:rsid w:val="00F16D44"/>
    <w:rsid w:val="00F16FE8"/>
    <w:rsid w:val="00F16FF8"/>
    <w:rsid w:val="00F1732A"/>
    <w:rsid w:val="00F17869"/>
    <w:rsid w:val="00F17F52"/>
    <w:rsid w:val="00F20498"/>
    <w:rsid w:val="00F204DF"/>
    <w:rsid w:val="00F20C91"/>
    <w:rsid w:val="00F21156"/>
    <w:rsid w:val="00F211B5"/>
    <w:rsid w:val="00F21204"/>
    <w:rsid w:val="00F218ED"/>
    <w:rsid w:val="00F2193B"/>
    <w:rsid w:val="00F21F19"/>
    <w:rsid w:val="00F222B0"/>
    <w:rsid w:val="00F229C0"/>
    <w:rsid w:val="00F22C0E"/>
    <w:rsid w:val="00F23543"/>
    <w:rsid w:val="00F238EC"/>
    <w:rsid w:val="00F239F6"/>
    <w:rsid w:val="00F23C84"/>
    <w:rsid w:val="00F24392"/>
    <w:rsid w:val="00F25262"/>
    <w:rsid w:val="00F253E2"/>
    <w:rsid w:val="00F2561D"/>
    <w:rsid w:val="00F2584C"/>
    <w:rsid w:val="00F2622D"/>
    <w:rsid w:val="00F265E9"/>
    <w:rsid w:val="00F267A7"/>
    <w:rsid w:val="00F26A54"/>
    <w:rsid w:val="00F26BBB"/>
    <w:rsid w:val="00F26BC3"/>
    <w:rsid w:val="00F273CB"/>
    <w:rsid w:val="00F2748B"/>
    <w:rsid w:val="00F27496"/>
    <w:rsid w:val="00F276B2"/>
    <w:rsid w:val="00F27A83"/>
    <w:rsid w:val="00F3002B"/>
    <w:rsid w:val="00F305FC"/>
    <w:rsid w:val="00F306CF"/>
    <w:rsid w:val="00F30728"/>
    <w:rsid w:val="00F30A10"/>
    <w:rsid w:val="00F30FD1"/>
    <w:rsid w:val="00F31300"/>
    <w:rsid w:val="00F318BE"/>
    <w:rsid w:val="00F31E59"/>
    <w:rsid w:val="00F322A1"/>
    <w:rsid w:val="00F32B04"/>
    <w:rsid w:val="00F32E4E"/>
    <w:rsid w:val="00F333D7"/>
    <w:rsid w:val="00F3361E"/>
    <w:rsid w:val="00F33964"/>
    <w:rsid w:val="00F34187"/>
    <w:rsid w:val="00F34285"/>
    <w:rsid w:val="00F34333"/>
    <w:rsid w:val="00F344E2"/>
    <w:rsid w:val="00F34A3F"/>
    <w:rsid w:val="00F34B03"/>
    <w:rsid w:val="00F34F09"/>
    <w:rsid w:val="00F35077"/>
    <w:rsid w:val="00F3557A"/>
    <w:rsid w:val="00F36984"/>
    <w:rsid w:val="00F371A4"/>
    <w:rsid w:val="00F3799D"/>
    <w:rsid w:val="00F37CD2"/>
    <w:rsid w:val="00F37F91"/>
    <w:rsid w:val="00F401E0"/>
    <w:rsid w:val="00F40933"/>
    <w:rsid w:val="00F40E5C"/>
    <w:rsid w:val="00F4122D"/>
    <w:rsid w:val="00F41492"/>
    <w:rsid w:val="00F415BF"/>
    <w:rsid w:val="00F416A9"/>
    <w:rsid w:val="00F417EE"/>
    <w:rsid w:val="00F42684"/>
    <w:rsid w:val="00F427FF"/>
    <w:rsid w:val="00F42988"/>
    <w:rsid w:val="00F42A6A"/>
    <w:rsid w:val="00F43999"/>
    <w:rsid w:val="00F43AC8"/>
    <w:rsid w:val="00F43BF9"/>
    <w:rsid w:val="00F43C1D"/>
    <w:rsid w:val="00F43E1B"/>
    <w:rsid w:val="00F44573"/>
    <w:rsid w:val="00F4458E"/>
    <w:rsid w:val="00F447B5"/>
    <w:rsid w:val="00F45087"/>
    <w:rsid w:val="00F450E8"/>
    <w:rsid w:val="00F46B49"/>
    <w:rsid w:val="00F47466"/>
    <w:rsid w:val="00F47691"/>
    <w:rsid w:val="00F4780A"/>
    <w:rsid w:val="00F47B50"/>
    <w:rsid w:val="00F501A3"/>
    <w:rsid w:val="00F50C8F"/>
    <w:rsid w:val="00F50FB1"/>
    <w:rsid w:val="00F51ABB"/>
    <w:rsid w:val="00F51C51"/>
    <w:rsid w:val="00F51FF6"/>
    <w:rsid w:val="00F52623"/>
    <w:rsid w:val="00F534D5"/>
    <w:rsid w:val="00F5391A"/>
    <w:rsid w:val="00F53C83"/>
    <w:rsid w:val="00F53FDC"/>
    <w:rsid w:val="00F54658"/>
    <w:rsid w:val="00F54856"/>
    <w:rsid w:val="00F5535D"/>
    <w:rsid w:val="00F55714"/>
    <w:rsid w:val="00F5596E"/>
    <w:rsid w:val="00F55AB7"/>
    <w:rsid w:val="00F560F6"/>
    <w:rsid w:val="00F565F0"/>
    <w:rsid w:val="00F57312"/>
    <w:rsid w:val="00F577A0"/>
    <w:rsid w:val="00F60264"/>
    <w:rsid w:val="00F60E91"/>
    <w:rsid w:val="00F61342"/>
    <w:rsid w:val="00F61C1D"/>
    <w:rsid w:val="00F62145"/>
    <w:rsid w:val="00F62210"/>
    <w:rsid w:val="00F62230"/>
    <w:rsid w:val="00F62C29"/>
    <w:rsid w:val="00F62F1E"/>
    <w:rsid w:val="00F634E8"/>
    <w:rsid w:val="00F63D84"/>
    <w:rsid w:val="00F63DAC"/>
    <w:rsid w:val="00F6431F"/>
    <w:rsid w:val="00F6469A"/>
    <w:rsid w:val="00F64E5F"/>
    <w:rsid w:val="00F650FE"/>
    <w:rsid w:val="00F6564E"/>
    <w:rsid w:val="00F6582A"/>
    <w:rsid w:val="00F66DC5"/>
    <w:rsid w:val="00F67B72"/>
    <w:rsid w:val="00F7017F"/>
    <w:rsid w:val="00F70213"/>
    <w:rsid w:val="00F706F6"/>
    <w:rsid w:val="00F71108"/>
    <w:rsid w:val="00F712FA"/>
    <w:rsid w:val="00F72178"/>
    <w:rsid w:val="00F72470"/>
    <w:rsid w:val="00F728E2"/>
    <w:rsid w:val="00F729C0"/>
    <w:rsid w:val="00F72B09"/>
    <w:rsid w:val="00F73180"/>
    <w:rsid w:val="00F73991"/>
    <w:rsid w:val="00F73CB9"/>
    <w:rsid w:val="00F743CB"/>
    <w:rsid w:val="00F7520D"/>
    <w:rsid w:val="00F7523C"/>
    <w:rsid w:val="00F759A0"/>
    <w:rsid w:val="00F75A00"/>
    <w:rsid w:val="00F75A8E"/>
    <w:rsid w:val="00F75CC6"/>
    <w:rsid w:val="00F75D5A"/>
    <w:rsid w:val="00F75E47"/>
    <w:rsid w:val="00F76115"/>
    <w:rsid w:val="00F76E69"/>
    <w:rsid w:val="00F771A3"/>
    <w:rsid w:val="00F771E0"/>
    <w:rsid w:val="00F776D0"/>
    <w:rsid w:val="00F77741"/>
    <w:rsid w:val="00F77B3A"/>
    <w:rsid w:val="00F77C62"/>
    <w:rsid w:val="00F80389"/>
    <w:rsid w:val="00F8041D"/>
    <w:rsid w:val="00F80C48"/>
    <w:rsid w:val="00F80C8F"/>
    <w:rsid w:val="00F80ECF"/>
    <w:rsid w:val="00F8126D"/>
    <w:rsid w:val="00F81EEE"/>
    <w:rsid w:val="00F82C5C"/>
    <w:rsid w:val="00F82D5A"/>
    <w:rsid w:val="00F82DC2"/>
    <w:rsid w:val="00F835D8"/>
    <w:rsid w:val="00F83BD4"/>
    <w:rsid w:val="00F83C29"/>
    <w:rsid w:val="00F84043"/>
    <w:rsid w:val="00F84F66"/>
    <w:rsid w:val="00F854CB"/>
    <w:rsid w:val="00F85D91"/>
    <w:rsid w:val="00F86169"/>
    <w:rsid w:val="00F86231"/>
    <w:rsid w:val="00F8681F"/>
    <w:rsid w:val="00F86AB5"/>
    <w:rsid w:val="00F86FB5"/>
    <w:rsid w:val="00F87425"/>
    <w:rsid w:val="00F87D36"/>
    <w:rsid w:val="00F900BD"/>
    <w:rsid w:val="00F905A3"/>
    <w:rsid w:val="00F91575"/>
    <w:rsid w:val="00F9166A"/>
    <w:rsid w:val="00F917E5"/>
    <w:rsid w:val="00F9201C"/>
    <w:rsid w:val="00F9267B"/>
    <w:rsid w:val="00F941CB"/>
    <w:rsid w:val="00F94394"/>
    <w:rsid w:val="00F94822"/>
    <w:rsid w:val="00F94BC4"/>
    <w:rsid w:val="00F94D42"/>
    <w:rsid w:val="00F94F4B"/>
    <w:rsid w:val="00F951F3"/>
    <w:rsid w:val="00F957F7"/>
    <w:rsid w:val="00F95A6B"/>
    <w:rsid w:val="00F95A87"/>
    <w:rsid w:val="00F95E37"/>
    <w:rsid w:val="00F95FE8"/>
    <w:rsid w:val="00F96424"/>
    <w:rsid w:val="00F96B67"/>
    <w:rsid w:val="00F96EC9"/>
    <w:rsid w:val="00F9710D"/>
    <w:rsid w:val="00F977CE"/>
    <w:rsid w:val="00FA0051"/>
    <w:rsid w:val="00FA0BB6"/>
    <w:rsid w:val="00FA1AE0"/>
    <w:rsid w:val="00FA1F0F"/>
    <w:rsid w:val="00FA2448"/>
    <w:rsid w:val="00FA391E"/>
    <w:rsid w:val="00FA3AFA"/>
    <w:rsid w:val="00FA3D28"/>
    <w:rsid w:val="00FA4223"/>
    <w:rsid w:val="00FA43F8"/>
    <w:rsid w:val="00FA45DC"/>
    <w:rsid w:val="00FA467D"/>
    <w:rsid w:val="00FA4B8D"/>
    <w:rsid w:val="00FA4C06"/>
    <w:rsid w:val="00FA5524"/>
    <w:rsid w:val="00FA5662"/>
    <w:rsid w:val="00FA5C48"/>
    <w:rsid w:val="00FA5CBC"/>
    <w:rsid w:val="00FA6F44"/>
    <w:rsid w:val="00FA7057"/>
    <w:rsid w:val="00FA770E"/>
    <w:rsid w:val="00FA7AC2"/>
    <w:rsid w:val="00FA7FB0"/>
    <w:rsid w:val="00FB006B"/>
    <w:rsid w:val="00FB0344"/>
    <w:rsid w:val="00FB03AE"/>
    <w:rsid w:val="00FB07B8"/>
    <w:rsid w:val="00FB081B"/>
    <w:rsid w:val="00FB0E31"/>
    <w:rsid w:val="00FB1A87"/>
    <w:rsid w:val="00FB21E2"/>
    <w:rsid w:val="00FB225C"/>
    <w:rsid w:val="00FB26CA"/>
    <w:rsid w:val="00FB2815"/>
    <w:rsid w:val="00FB306E"/>
    <w:rsid w:val="00FB31A7"/>
    <w:rsid w:val="00FB346B"/>
    <w:rsid w:val="00FB4241"/>
    <w:rsid w:val="00FB44A0"/>
    <w:rsid w:val="00FB5403"/>
    <w:rsid w:val="00FB6486"/>
    <w:rsid w:val="00FB735C"/>
    <w:rsid w:val="00FB770C"/>
    <w:rsid w:val="00FB7959"/>
    <w:rsid w:val="00FC04E2"/>
    <w:rsid w:val="00FC111D"/>
    <w:rsid w:val="00FC1C77"/>
    <w:rsid w:val="00FC2B58"/>
    <w:rsid w:val="00FC2EF1"/>
    <w:rsid w:val="00FC3979"/>
    <w:rsid w:val="00FC3B81"/>
    <w:rsid w:val="00FC41D5"/>
    <w:rsid w:val="00FC45EA"/>
    <w:rsid w:val="00FC59F3"/>
    <w:rsid w:val="00FC7F7B"/>
    <w:rsid w:val="00FC7FB4"/>
    <w:rsid w:val="00FD008C"/>
    <w:rsid w:val="00FD01D4"/>
    <w:rsid w:val="00FD0F6E"/>
    <w:rsid w:val="00FD102F"/>
    <w:rsid w:val="00FD11DD"/>
    <w:rsid w:val="00FD280A"/>
    <w:rsid w:val="00FD32BF"/>
    <w:rsid w:val="00FD34FA"/>
    <w:rsid w:val="00FD3578"/>
    <w:rsid w:val="00FD3EA5"/>
    <w:rsid w:val="00FD4189"/>
    <w:rsid w:val="00FD421F"/>
    <w:rsid w:val="00FD4472"/>
    <w:rsid w:val="00FD4AE0"/>
    <w:rsid w:val="00FD5473"/>
    <w:rsid w:val="00FD5E0D"/>
    <w:rsid w:val="00FD5FE6"/>
    <w:rsid w:val="00FD61E3"/>
    <w:rsid w:val="00FD64B1"/>
    <w:rsid w:val="00FD6AD8"/>
    <w:rsid w:val="00FD6B7B"/>
    <w:rsid w:val="00FD73C3"/>
    <w:rsid w:val="00FD7968"/>
    <w:rsid w:val="00FD7A62"/>
    <w:rsid w:val="00FE0B00"/>
    <w:rsid w:val="00FE11CA"/>
    <w:rsid w:val="00FE11CB"/>
    <w:rsid w:val="00FE1809"/>
    <w:rsid w:val="00FE1818"/>
    <w:rsid w:val="00FE1B06"/>
    <w:rsid w:val="00FE1DC1"/>
    <w:rsid w:val="00FE25B8"/>
    <w:rsid w:val="00FE26E8"/>
    <w:rsid w:val="00FE3144"/>
    <w:rsid w:val="00FE338F"/>
    <w:rsid w:val="00FE33EC"/>
    <w:rsid w:val="00FE3AEF"/>
    <w:rsid w:val="00FE3F91"/>
    <w:rsid w:val="00FE4223"/>
    <w:rsid w:val="00FE4A7F"/>
    <w:rsid w:val="00FE4AE3"/>
    <w:rsid w:val="00FE554A"/>
    <w:rsid w:val="00FE5913"/>
    <w:rsid w:val="00FE5A38"/>
    <w:rsid w:val="00FE5FE8"/>
    <w:rsid w:val="00FE6803"/>
    <w:rsid w:val="00FE6D29"/>
    <w:rsid w:val="00FE74B6"/>
    <w:rsid w:val="00FF014F"/>
    <w:rsid w:val="00FF0442"/>
    <w:rsid w:val="00FF04B9"/>
    <w:rsid w:val="00FF0AD4"/>
    <w:rsid w:val="00FF0E44"/>
    <w:rsid w:val="00FF1008"/>
    <w:rsid w:val="00FF11A6"/>
    <w:rsid w:val="00FF1880"/>
    <w:rsid w:val="00FF1992"/>
    <w:rsid w:val="00FF1A44"/>
    <w:rsid w:val="00FF1FB7"/>
    <w:rsid w:val="00FF224C"/>
    <w:rsid w:val="00FF2E3A"/>
    <w:rsid w:val="00FF366B"/>
    <w:rsid w:val="00FF3A71"/>
    <w:rsid w:val="00FF4092"/>
    <w:rsid w:val="00FF43EF"/>
    <w:rsid w:val="00FF43FD"/>
    <w:rsid w:val="00FF4616"/>
    <w:rsid w:val="00FF49D7"/>
    <w:rsid w:val="00FF4AC6"/>
    <w:rsid w:val="00FF5848"/>
    <w:rsid w:val="00FF5DE3"/>
    <w:rsid w:val="00FF5E67"/>
    <w:rsid w:val="00FF619C"/>
    <w:rsid w:val="00FF62BD"/>
    <w:rsid w:val="00FF66A0"/>
    <w:rsid w:val="00FF671A"/>
    <w:rsid w:val="00FF6AF4"/>
    <w:rsid w:val="00FF73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7CE"/>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3"/>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852F97"/>
    <w:pPr>
      <w:tabs>
        <w:tab w:val="right" w:leader="dot" w:pos="9628"/>
      </w:tabs>
      <w:spacing w:after="120" w:line="276" w:lineRule="auto"/>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4">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5"/>
    <w:rsid w:val="00F85D91"/>
    <w:pPr>
      <w:spacing w:after="120"/>
      <w:ind w:left="283"/>
    </w:pPr>
  </w:style>
  <w:style w:type="character" w:customStyle="1" w:styleId="Char5">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6"/>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9E4DD3"/>
    <w:pPr>
      <w:tabs>
        <w:tab w:val="left" w:pos="1000"/>
        <w:tab w:val="right" w:leader="dot" w:pos="9771"/>
      </w:tabs>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7"/>
    <w:rsid w:val="00920163"/>
  </w:style>
  <w:style w:type="character" w:customStyle="1" w:styleId="Char7">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8">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6">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E7085B"/>
    <w:rPr>
      <w:sz w:val="16"/>
      <w:szCs w:val="16"/>
    </w:rPr>
  </w:style>
  <w:style w:type="character" w:customStyle="1" w:styleId="Char3">
    <w:name w:val="Κείμενο σχολίου Char"/>
    <w:basedOn w:val="a0"/>
    <w:link w:val="ab"/>
    <w:uiPriority w:val="99"/>
    <w:semiHidden/>
    <w:rsid w:val="00C419CB"/>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84259651">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29088889">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88946278">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39572684">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9663062">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6112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25EFDBC-9CD7-47F3-A751-8BE78B322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1481</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1752</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Μένια PC</cp:lastModifiedBy>
  <cp:revision>2</cp:revision>
  <cp:lastPrinted>2022-08-10T09:40:00Z</cp:lastPrinted>
  <dcterms:created xsi:type="dcterms:W3CDTF">2022-08-30T06:16:00Z</dcterms:created>
  <dcterms:modified xsi:type="dcterms:W3CDTF">2022-08-30T06:16:00Z</dcterms:modified>
</cp:coreProperties>
</file>