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EC7" w:rsidRPr="00B43A47" w:rsidRDefault="00601EC7" w:rsidP="00601EC7">
      <w:pPr>
        <w:pStyle w:val="af0"/>
        <w:pBdr>
          <w:top w:val="single" w:sz="4" w:space="1" w:color="auto"/>
          <w:left w:val="single" w:sz="4" w:space="0" w:color="auto"/>
          <w:bottom w:val="single" w:sz="4" w:space="1" w:color="auto"/>
          <w:right w:val="single" w:sz="4" w:space="8" w:color="auto"/>
        </w:pBdr>
        <w:shd w:val="clear" w:color="auto" w:fill="E0E0E0"/>
        <w:rPr>
          <w:rFonts w:asciiTheme="minorHAnsi" w:hAnsiTheme="minorHAnsi" w:cs="Calibri"/>
          <w:sz w:val="22"/>
        </w:rPr>
      </w:pPr>
      <w:bookmarkStart w:id="0" w:name="_Toc172445051"/>
      <w:bookmarkStart w:id="1" w:name="_Toc277578982"/>
      <w:bookmarkStart w:id="2" w:name="_Toc307221368"/>
      <w:bookmarkStart w:id="3" w:name="_Toc409441301"/>
      <w:bookmarkStart w:id="4" w:name="_Toc409517684"/>
      <w:bookmarkStart w:id="5" w:name="_Toc429551415"/>
      <w:bookmarkStart w:id="6" w:name="_Toc16150501"/>
      <w:bookmarkStart w:id="7" w:name="_Toc112238320"/>
      <w:r w:rsidRPr="004F68F3">
        <w:rPr>
          <w:rFonts w:asciiTheme="minorHAnsi" w:hAnsiTheme="minorHAnsi" w:cs="Calibri"/>
          <w:sz w:val="22"/>
        </w:rPr>
        <w:t>ΥΠΟΔΕΙΓΜΑ 5.1: ΠΡΑΞΗ ΑΝΑΛΗΨΗΣ ΥΠΗΡΕΣΙΑΣ ΓΙΑ ΤΗΝ ΠΡΩΤΟΒΑΘΜΙΑ ΕΚΠΑΙΔΕΥΣΗ</w:t>
      </w:r>
      <w:bookmarkEnd w:id="6"/>
      <w:bookmarkEnd w:id="7"/>
    </w:p>
    <w:p w:rsidR="00601EC7" w:rsidRDefault="00601EC7" w:rsidP="00601EC7">
      <w:pPr>
        <w:jc w:val="both"/>
        <w:rPr>
          <w:rFonts w:asciiTheme="minorHAnsi" w:hAnsiTheme="minorHAnsi"/>
          <w:b/>
          <w:sz w:val="22"/>
          <w:szCs w:val="22"/>
        </w:rPr>
      </w:pPr>
    </w:p>
    <w:p w:rsidR="00601EC7" w:rsidRDefault="00601EC7" w:rsidP="00601EC7">
      <w:pPr>
        <w:tabs>
          <w:tab w:val="left" w:pos="4710"/>
        </w:tabs>
        <w:jc w:val="center"/>
        <w:rPr>
          <w:rFonts w:asciiTheme="minorHAnsi" w:hAnsiTheme="minorHAnsi"/>
          <w:b/>
          <w:spacing w:val="40"/>
          <w:sz w:val="28"/>
          <w:szCs w:val="28"/>
        </w:rPr>
      </w:pPr>
    </w:p>
    <w:p w:rsidR="00601EC7" w:rsidRPr="00673876" w:rsidRDefault="00601EC7" w:rsidP="00601EC7">
      <w:pPr>
        <w:tabs>
          <w:tab w:val="left" w:pos="4710"/>
        </w:tabs>
        <w:jc w:val="center"/>
        <w:rPr>
          <w:rFonts w:asciiTheme="minorHAnsi" w:hAnsiTheme="minorHAnsi"/>
          <w:b/>
          <w:spacing w:val="40"/>
          <w:sz w:val="22"/>
          <w:szCs w:val="22"/>
        </w:rPr>
      </w:pPr>
      <w:r w:rsidRPr="00673876">
        <w:rPr>
          <w:rFonts w:asciiTheme="minorHAnsi" w:hAnsiTheme="minorHAnsi"/>
          <w:b/>
          <w:spacing w:val="40"/>
          <w:sz w:val="22"/>
          <w:szCs w:val="22"/>
        </w:rPr>
        <w:t>ΠΡΑΞΗ ΑΝΑΛΗΨΗΣ ΥΠΗΡΕΣΙΑΣ</w:t>
      </w:r>
    </w:p>
    <w:p w:rsidR="00601EC7" w:rsidRPr="00673876" w:rsidRDefault="00601EC7" w:rsidP="00601EC7">
      <w:pPr>
        <w:tabs>
          <w:tab w:val="left" w:pos="4710"/>
        </w:tabs>
        <w:jc w:val="center"/>
        <w:rPr>
          <w:rFonts w:asciiTheme="minorHAnsi" w:hAnsiTheme="minorHAnsi"/>
          <w:b/>
          <w:sz w:val="22"/>
          <w:szCs w:val="22"/>
        </w:rPr>
      </w:pPr>
    </w:p>
    <w:p w:rsidR="00601EC7" w:rsidRPr="00673876" w:rsidRDefault="00601EC7" w:rsidP="00601EC7">
      <w:pPr>
        <w:tabs>
          <w:tab w:val="left" w:pos="4710"/>
        </w:tabs>
        <w:jc w:val="right"/>
        <w:rPr>
          <w:rFonts w:asciiTheme="minorHAnsi" w:hAnsiTheme="minorHAnsi"/>
          <w:b/>
          <w:sz w:val="22"/>
          <w:szCs w:val="22"/>
        </w:rPr>
      </w:pPr>
    </w:p>
    <w:p w:rsidR="00601EC7" w:rsidRPr="00673876" w:rsidRDefault="00601EC7" w:rsidP="00601EC7">
      <w:pPr>
        <w:tabs>
          <w:tab w:val="left" w:pos="4710"/>
        </w:tabs>
        <w:jc w:val="right"/>
        <w:rPr>
          <w:rFonts w:asciiTheme="minorHAnsi" w:hAnsiTheme="minorHAnsi"/>
          <w:b/>
          <w:sz w:val="22"/>
          <w:szCs w:val="22"/>
        </w:rPr>
      </w:pPr>
    </w:p>
    <w:p w:rsidR="00601EC7" w:rsidRPr="00673876" w:rsidRDefault="00601EC7" w:rsidP="00601EC7">
      <w:pPr>
        <w:tabs>
          <w:tab w:val="left" w:pos="4710"/>
        </w:tabs>
        <w:jc w:val="right"/>
        <w:rPr>
          <w:rFonts w:asciiTheme="minorHAnsi" w:hAnsiTheme="minorHAnsi"/>
          <w:b/>
          <w:sz w:val="22"/>
          <w:szCs w:val="22"/>
        </w:rPr>
      </w:pPr>
      <w:r w:rsidRPr="00673876">
        <w:rPr>
          <w:rFonts w:asciiTheme="minorHAnsi" w:hAnsiTheme="minorHAnsi"/>
          <w:b/>
          <w:sz w:val="22"/>
          <w:szCs w:val="22"/>
        </w:rPr>
        <w:t>Ημερ. ……/……./20…</w:t>
      </w:r>
    </w:p>
    <w:p w:rsidR="00601EC7" w:rsidRPr="00673876" w:rsidRDefault="00601EC7" w:rsidP="00601EC7">
      <w:pPr>
        <w:tabs>
          <w:tab w:val="left" w:pos="4710"/>
        </w:tabs>
        <w:jc w:val="right"/>
        <w:rPr>
          <w:rFonts w:asciiTheme="minorHAnsi" w:hAnsiTheme="minorHAnsi"/>
          <w:b/>
          <w:sz w:val="22"/>
          <w:szCs w:val="22"/>
        </w:rPr>
      </w:pPr>
      <w:r w:rsidRPr="00673876">
        <w:rPr>
          <w:rFonts w:asciiTheme="minorHAnsi" w:hAnsiTheme="minorHAnsi"/>
          <w:b/>
          <w:sz w:val="22"/>
          <w:szCs w:val="22"/>
        </w:rPr>
        <w:t>Αρ. Πρωτ. ………..…..</w:t>
      </w:r>
    </w:p>
    <w:tbl>
      <w:tblPr>
        <w:tblW w:w="5000" w:type="pct"/>
        <w:tblLook w:val="0000"/>
      </w:tblPr>
      <w:tblGrid>
        <w:gridCol w:w="4658"/>
        <w:gridCol w:w="5481"/>
      </w:tblGrid>
      <w:tr w:rsidR="00601EC7" w:rsidRPr="00673876" w:rsidTr="00FA32C2">
        <w:trPr>
          <w:trHeight w:val="9783"/>
        </w:trPr>
        <w:tc>
          <w:tcPr>
            <w:tcW w:w="2297" w:type="pct"/>
          </w:tcPr>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Του/</w:t>
            </w:r>
            <w:r w:rsidRPr="00673876">
              <w:rPr>
                <w:rFonts w:asciiTheme="minorHAnsi" w:hAnsiTheme="minorHAnsi"/>
                <w:sz w:val="22"/>
                <w:szCs w:val="22"/>
                <w:lang w:val="en-US"/>
              </w:rPr>
              <w:t>T</w:t>
            </w:r>
            <w:r w:rsidRPr="00673876">
              <w:rPr>
                <w:rFonts w:asciiTheme="minorHAnsi" w:hAnsiTheme="minorHAnsi"/>
                <w:sz w:val="22"/>
                <w:szCs w:val="22"/>
              </w:rPr>
              <w:t>ης:   ………………………………………. …………….………………………….……………………</w:t>
            </w:r>
          </w:p>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 xml:space="preserve">Μονίμου/αναπληρωτή Εκπ/κού/ΕΕΠ/ΕΒΠ </w:t>
            </w:r>
            <w:r w:rsidR="00F07CAD" w:rsidRPr="00043ED6">
              <w:rPr>
                <w:rFonts w:asciiTheme="minorHAnsi" w:hAnsiTheme="minorHAnsi"/>
                <w:sz w:val="22"/>
                <w:szCs w:val="22"/>
              </w:rPr>
              <w:t>ειδικότητας</w:t>
            </w:r>
            <w:r w:rsidR="00F07CAD" w:rsidRPr="00673876">
              <w:rPr>
                <w:rFonts w:asciiTheme="minorHAnsi" w:hAnsiTheme="minorHAnsi"/>
                <w:sz w:val="22"/>
                <w:szCs w:val="22"/>
              </w:rPr>
              <w:t xml:space="preserve">   </w:t>
            </w:r>
            <w:r w:rsidRPr="00673876">
              <w:rPr>
                <w:rFonts w:asciiTheme="minorHAnsi" w:hAnsiTheme="minorHAnsi"/>
                <w:sz w:val="22"/>
                <w:szCs w:val="22"/>
              </w:rPr>
              <w:t>….… - …….……………</w:t>
            </w:r>
          </w:p>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κατοίκου:………………………….</w:t>
            </w:r>
          </w:p>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οδός:………………….…………..</w:t>
            </w:r>
          </w:p>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Τ.Κ:………………….……..……..</w:t>
            </w:r>
          </w:p>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Α.Δ.Τ : ……………………………</w:t>
            </w:r>
          </w:p>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Τηλέφωνο: ………………………</w:t>
            </w:r>
          </w:p>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Κινητό: ……………………………</w:t>
            </w:r>
          </w:p>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lang w:val="en-US"/>
              </w:rPr>
              <w:t>Email</w:t>
            </w:r>
            <w:r w:rsidRPr="00673876">
              <w:rPr>
                <w:rFonts w:asciiTheme="minorHAnsi" w:hAnsiTheme="minorHAnsi"/>
                <w:sz w:val="22"/>
                <w:szCs w:val="22"/>
              </w:rPr>
              <w:t>: ……………………………………..</w:t>
            </w:r>
          </w:p>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 xml:space="preserve">Α.Μ: ………………………….….. </w:t>
            </w:r>
            <w:r w:rsidRPr="00673876">
              <w:rPr>
                <w:rFonts w:asciiTheme="minorHAnsi" w:hAnsiTheme="minorHAnsi"/>
                <w:i/>
                <w:sz w:val="22"/>
                <w:szCs w:val="22"/>
              </w:rPr>
              <w:t>(μόνο για τους μόνιμους)</w:t>
            </w:r>
          </w:p>
          <w:p w:rsidR="00601EC7" w:rsidRPr="00673876" w:rsidRDefault="00601EC7" w:rsidP="00FA32C2">
            <w:pPr>
              <w:spacing w:after="120" w:line="276" w:lineRule="auto"/>
              <w:rPr>
                <w:rFonts w:asciiTheme="minorHAnsi" w:hAnsiTheme="minorHAnsi"/>
                <w:i/>
                <w:sz w:val="22"/>
                <w:szCs w:val="22"/>
              </w:rPr>
            </w:pPr>
            <w:r w:rsidRPr="00673876">
              <w:rPr>
                <w:rFonts w:asciiTheme="minorHAnsi" w:hAnsiTheme="minorHAnsi"/>
                <w:sz w:val="22"/>
                <w:szCs w:val="22"/>
              </w:rPr>
              <w:t xml:space="preserve">Οργανική θέση ………. </w:t>
            </w:r>
            <w:r w:rsidRPr="00673876">
              <w:rPr>
                <w:rFonts w:asciiTheme="minorHAnsi" w:hAnsiTheme="minorHAnsi"/>
                <w:i/>
                <w:sz w:val="22"/>
                <w:szCs w:val="22"/>
              </w:rPr>
              <w:t>(μόνο για τους μόνιμους)</w:t>
            </w:r>
          </w:p>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Πράξη τοποθέτησης – διάθεσης: …………………………….... (ΑΔΑ: ………..)</w:t>
            </w:r>
          </w:p>
          <w:p w:rsidR="00601EC7" w:rsidRPr="00673876" w:rsidRDefault="00601EC7" w:rsidP="00FA32C2">
            <w:pPr>
              <w:spacing w:after="120" w:line="276" w:lineRule="auto"/>
              <w:rPr>
                <w:rFonts w:asciiTheme="minorHAnsi" w:hAnsiTheme="minorHAnsi"/>
                <w:sz w:val="22"/>
                <w:szCs w:val="22"/>
              </w:rPr>
            </w:pPr>
          </w:p>
        </w:tc>
        <w:tc>
          <w:tcPr>
            <w:tcW w:w="2703" w:type="pct"/>
          </w:tcPr>
          <w:p w:rsidR="00601EC7" w:rsidRPr="00673876" w:rsidRDefault="00601EC7" w:rsidP="00FA32C2">
            <w:pPr>
              <w:tabs>
                <w:tab w:val="left" w:pos="2085"/>
              </w:tabs>
              <w:spacing w:line="360" w:lineRule="auto"/>
              <w:rPr>
                <w:rFonts w:asciiTheme="minorHAnsi" w:hAnsiTheme="minorHAnsi"/>
                <w:b/>
                <w:sz w:val="22"/>
                <w:szCs w:val="22"/>
              </w:rPr>
            </w:pPr>
            <w:r w:rsidRPr="00673876">
              <w:rPr>
                <w:rFonts w:asciiTheme="minorHAnsi" w:hAnsiTheme="minorHAnsi"/>
                <w:b/>
                <w:sz w:val="22"/>
                <w:szCs w:val="22"/>
              </w:rPr>
              <w:t>ΠΡΟΣ:</w:t>
            </w:r>
          </w:p>
          <w:p w:rsidR="00601EC7" w:rsidRPr="00673876" w:rsidRDefault="00601EC7" w:rsidP="00FA32C2">
            <w:pPr>
              <w:tabs>
                <w:tab w:val="left" w:pos="2085"/>
              </w:tabs>
              <w:spacing w:line="360" w:lineRule="auto"/>
              <w:ind w:left="423"/>
              <w:rPr>
                <w:rFonts w:asciiTheme="minorHAnsi" w:hAnsiTheme="minorHAnsi"/>
                <w:sz w:val="22"/>
                <w:szCs w:val="22"/>
              </w:rPr>
            </w:pPr>
            <w:r w:rsidRPr="00673876">
              <w:rPr>
                <w:rFonts w:asciiTheme="minorHAnsi" w:hAnsiTheme="minorHAnsi"/>
                <w:sz w:val="22"/>
                <w:szCs w:val="22"/>
              </w:rPr>
              <w:t xml:space="preserve">Το …. Δημοτικό Σχολείο/ </w:t>
            </w:r>
            <w:r>
              <w:rPr>
                <w:rFonts w:asciiTheme="minorHAnsi" w:hAnsiTheme="minorHAnsi"/>
                <w:sz w:val="22"/>
                <w:szCs w:val="22"/>
              </w:rPr>
              <w:t>Νηπιαγωγείο</w:t>
            </w:r>
          </w:p>
          <w:p w:rsidR="00601EC7" w:rsidRPr="00673876" w:rsidRDefault="00601EC7" w:rsidP="00FA32C2">
            <w:pPr>
              <w:tabs>
                <w:tab w:val="left" w:pos="2085"/>
              </w:tabs>
              <w:spacing w:line="360" w:lineRule="auto"/>
              <w:ind w:left="423"/>
              <w:rPr>
                <w:rFonts w:asciiTheme="minorHAnsi" w:hAnsiTheme="minorHAnsi"/>
                <w:sz w:val="22"/>
                <w:szCs w:val="22"/>
              </w:rPr>
            </w:pPr>
            <w:r w:rsidRPr="00673876">
              <w:rPr>
                <w:rFonts w:asciiTheme="minorHAnsi" w:hAnsiTheme="minorHAnsi"/>
                <w:sz w:val="22"/>
                <w:szCs w:val="22"/>
              </w:rPr>
              <w:t>………………………………</w:t>
            </w:r>
          </w:p>
          <w:p w:rsidR="00601EC7" w:rsidRPr="00673876" w:rsidRDefault="00601EC7" w:rsidP="00FA32C2">
            <w:pPr>
              <w:spacing w:line="480" w:lineRule="auto"/>
              <w:ind w:left="423"/>
              <w:rPr>
                <w:rFonts w:asciiTheme="minorHAnsi" w:hAnsiTheme="minorHAnsi"/>
                <w:sz w:val="22"/>
                <w:szCs w:val="22"/>
              </w:rPr>
            </w:pPr>
            <w:r w:rsidRPr="00673876">
              <w:rPr>
                <w:rFonts w:asciiTheme="minorHAnsi" w:hAnsiTheme="minorHAnsi"/>
                <w:sz w:val="22"/>
                <w:szCs w:val="22"/>
              </w:rPr>
              <w:t>Αναφέρω ότι σήμερα …………………..…</w:t>
            </w:r>
          </w:p>
          <w:p w:rsidR="00601EC7" w:rsidRPr="00673876" w:rsidRDefault="00601EC7" w:rsidP="00FA32C2">
            <w:pPr>
              <w:spacing w:line="480" w:lineRule="auto"/>
              <w:ind w:left="423"/>
              <w:rPr>
                <w:rFonts w:asciiTheme="minorHAnsi" w:hAnsiTheme="minorHAnsi"/>
                <w:sz w:val="22"/>
                <w:szCs w:val="22"/>
              </w:rPr>
            </w:pPr>
            <w:r w:rsidRPr="00673876">
              <w:rPr>
                <w:rFonts w:asciiTheme="minorHAnsi" w:hAnsiTheme="minorHAnsi"/>
                <w:sz w:val="22"/>
                <w:szCs w:val="22"/>
              </w:rPr>
              <w:t>……..…/….…./ 20…..  παρουσιάστηκα και ανέλαβα υπηρεσία στο   ………Δημοτικό Σχολείο/Νηπιαγωγείο</w:t>
            </w:r>
          </w:p>
          <w:p w:rsidR="00601EC7" w:rsidRPr="00673876" w:rsidRDefault="00601EC7" w:rsidP="00FA32C2">
            <w:pPr>
              <w:spacing w:line="360" w:lineRule="auto"/>
              <w:rPr>
                <w:rFonts w:asciiTheme="minorHAnsi" w:hAnsiTheme="minorHAnsi"/>
                <w:sz w:val="22"/>
                <w:szCs w:val="22"/>
              </w:rPr>
            </w:pPr>
          </w:p>
          <w:p w:rsidR="00601EC7" w:rsidRPr="00673876" w:rsidRDefault="00601EC7" w:rsidP="00FA32C2">
            <w:pPr>
              <w:spacing w:line="360" w:lineRule="auto"/>
              <w:ind w:firstLine="1415"/>
              <w:rPr>
                <w:rFonts w:asciiTheme="minorHAnsi" w:hAnsiTheme="minorHAnsi"/>
                <w:sz w:val="22"/>
                <w:szCs w:val="22"/>
              </w:rPr>
            </w:pPr>
            <w:r w:rsidRPr="00673876">
              <w:rPr>
                <w:rFonts w:asciiTheme="minorHAnsi" w:hAnsiTheme="minorHAnsi"/>
                <w:sz w:val="22"/>
                <w:szCs w:val="22"/>
              </w:rPr>
              <w:t>……… Εκπ/κός/ΕΕΠ/ΕΒΠ</w:t>
            </w:r>
          </w:p>
          <w:p w:rsidR="00601EC7" w:rsidRPr="00673876" w:rsidRDefault="00601EC7" w:rsidP="00FA32C2">
            <w:pPr>
              <w:spacing w:line="360" w:lineRule="auto"/>
              <w:ind w:firstLine="2502"/>
              <w:rPr>
                <w:rFonts w:asciiTheme="minorHAnsi" w:hAnsiTheme="minorHAnsi"/>
                <w:sz w:val="22"/>
                <w:szCs w:val="22"/>
              </w:rPr>
            </w:pPr>
          </w:p>
          <w:p w:rsidR="00601EC7" w:rsidRPr="00673876" w:rsidRDefault="00601EC7" w:rsidP="00FA32C2">
            <w:pPr>
              <w:spacing w:line="360" w:lineRule="auto"/>
              <w:ind w:firstLine="2502"/>
              <w:rPr>
                <w:rFonts w:asciiTheme="minorHAnsi" w:hAnsiTheme="minorHAnsi"/>
                <w:sz w:val="22"/>
                <w:szCs w:val="22"/>
              </w:rPr>
            </w:pPr>
          </w:p>
          <w:p w:rsidR="00601EC7" w:rsidRPr="00673876" w:rsidRDefault="00601EC7" w:rsidP="00FA32C2">
            <w:pPr>
              <w:spacing w:line="360" w:lineRule="auto"/>
              <w:ind w:firstLine="1840"/>
              <w:rPr>
                <w:rFonts w:asciiTheme="minorHAnsi" w:hAnsiTheme="minorHAnsi"/>
                <w:i/>
                <w:sz w:val="22"/>
                <w:szCs w:val="22"/>
              </w:rPr>
            </w:pPr>
            <w:r w:rsidRPr="00673876">
              <w:rPr>
                <w:rFonts w:asciiTheme="minorHAnsi" w:hAnsiTheme="minorHAnsi"/>
                <w:i/>
                <w:sz w:val="22"/>
                <w:szCs w:val="22"/>
              </w:rPr>
              <w:t>(Υπογραφή)</w:t>
            </w:r>
          </w:p>
          <w:p w:rsidR="00601EC7" w:rsidRPr="00673876" w:rsidRDefault="00601EC7" w:rsidP="00FA32C2">
            <w:pPr>
              <w:spacing w:line="360" w:lineRule="auto"/>
              <w:rPr>
                <w:rFonts w:asciiTheme="minorHAnsi" w:hAnsiTheme="minorHAnsi"/>
                <w:sz w:val="22"/>
                <w:szCs w:val="22"/>
              </w:rPr>
            </w:pPr>
          </w:p>
          <w:p w:rsidR="00601EC7" w:rsidRPr="00673876" w:rsidRDefault="00601EC7" w:rsidP="00FA32C2">
            <w:pPr>
              <w:spacing w:line="360" w:lineRule="auto"/>
              <w:ind w:firstLine="1872"/>
              <w:rPr>
                <w:rFonts w:asciiTheme="minorHAnsi" w:hAnsiTheme="minorHAnsi"/>
                <w:b/>
                <w:sz w:val="22"/>
                <w:szCs w:val="22"/>
                <w:u w:val="single"/>
              </w:rPr>
            </w:pPr>
            <w:r w:rsidRPr="00673876">
              <w:rPr>
                <w:rFonts w:asciiTheme="minorHAnsi" w:hAnsiTheme="minorHAnsi"/>
                <w:b/>
                <w:sz w:val="22"/>
                <w:szCs w:val="22"/>
                <w:u w:val="single"/>
              </w:rPr>
              <w:t>ΒΕΒΑΙΩΣΗ</w:t>
            </w:r>
          </w:p>
          <w:p w:rsidR="00601EC7" w:rsidRPr="00673876" w:rsidRDefault="00601EC7" w:rsidP="00FA32C2">
            <w:pPr>
              <w:spacing w:line="480" w:lineRule="auto"/>
              <w:rPr>
                <w:rFonts w:asciiTheme="minorHAnsi" w:hAnsiTheme="minorHAnsi"/>
                <w:sz w:val="22"/>
                <w:szCs w:val="22"/>
              </w:rPr>
            </w:pPr>
            <w:r w:rsidRPr="00673876">
              <w:rPr>
                <w:rFonts w:asciiTheme="minorHAnsi" w:hAnsiTheme="minorHAnsi"/>
                <w:sz w:val="22"/>
                <w:szCs w:val="22"/>
              </w:rPr>
              <w:t xml:space="preserve">Βεβαιώνεται η ημερομηνία ανάληψης υπηρεσίας και το γνήσιο της υπογραφής τ…………………… …………………………………………………………      </w:t>
            </w:r>
          </w:p>
          <w:p w:rsidR="00601EC7" w:rsidRPr="00673876" w:rsidRDefault="00601EC7" w:rsidP="00FA32C2">
            <w:pPr>
              <w:spacing w:line="360" w:lineRule="auto"/>
              <w:rPr>
                <w:rFonts w:asciiTheme="minorHAnsi" w:hAnsiTheme="minorHAnsi"/>
                <w:sz w:val="22"/>
                <w:szCs w:val="22"/>
              </w:rPr>
            </w:pPr>
            <w:r w:rsidRPr="00673876">
              <w:rPr>
                <w:rFonts w:asciiTheme="minorHAnsi" w:hAnsiTheme="minorHAnsi"/>
                <w:sz w:val="22"/>
                <w:szCs w:val="22"/>
              </w:rPr>
              <w:t xml:space="preserve">………….……..,  ……   ….../….../ 20..  </w:t>
            </w:r>
          </w:p>
          <w:p w:rsidR="00601EC7" w:rsidRPr="00673876" w:rsidRDefault="009E5746" w:rsidP="00FA32C2">
            <w:pPr>
              <w:spacing w:line="360" w:lineRule="auto"/>
              <w:jc w:val="center"/>
              <w:rPr>
                <w:rFonts w:asciiTheme="minorHAnsi" w:hAnsiTheme="minorHAnsi"/>
                <w:sz w:val="22"/>
                <w:szCs w:val="22"/>
              </w:rPr>
            </w:pPr>
            <w:r w:rsidRPr="00CB7995">
              <w:rPr>
                <w:rFonts w:asciiTheme="minorHAnsi" w:hAnsiTheme="minorHAnsi"/>
                <w:sz w:val="22"/>
                <w:szCs w:val="22"/>
              </w:rPr>
              <w:t>Ο Δ/ντής/τρια/Προϊστάμενος του Δημοτικού Σχολείου/Νηπιαγωγείου</w:t>
            </w:r>
          </w:p>
        </w:tc>
      </w:tr>
      <w:bookmarkEnd w:id="0"/>
      <w:bookmarkEnd w:id="1"/>
      <w:bookmarkEnd w:id="2"/>
      <w:bookmarkEnd w:id="3"/>
      <w:bookmarkEnd w:id="4"/>
      <w:bookmarkEnd w:id="5"/>
    </w:tbl>
    <w:p w:rsidR="00F339B8" w:rsidRDefault="00F339B8" w:rsidP="00F339B8">
      <w:pPr>
        <w:jc w:val="both"/>
        <w:rPr>
          <w:rFonts w:asciiTheme="minorHAnsi" w:hAnsiTheme="minorHAnsi"/>
          <w:b/>
          <w:sz w:val="22"/>
          <w:szCs w:val="22"/>
        </w:rPr>
      </w:pPr>
    </w:p>
    <w:p w:rsidR="00F339B8" w:rsidRPr="00F339B8" w:rsidRDefault="00F339B8" w:rsidP="00F339B8">
      <w:pPr>
        <w:rPr>
          <w:rFonts w:asciiTheme="minorHAnsi" w:hAnsiTheme="minorHAnsi"/>
          <w:sz w:val="22"/>
          <w:szCs w:val="22"/>
        </w:rPr>
      </w:pPr>
    </w:p>
    <w:p w:rsidR="00F339B8" w:rsidRPr="00F339B8" w:rsidRDefault="00F339B8" w:rsidP="00F339B8">
      <w:pPr>
        <w:rPr>
          <w:rFonts w:asciiTheme="minorHAnsi" w:hAnsiTheme="minorHAnsi"/>
          <w:sz w:val="22"/>
          <w:szCs w:val="22"/>
        </w:rPr>
      </w:pPr>
    </w:p>
    <w:p w:rsidR="00F339B8" w:rsidRPr="00F339B8" w:rsidRDefault="00F339B8" w:rsidP="00F339B8">
      <w:pPr>
        <w:rPr>
          <w:rFonts w:asciiTheme="minorHAnsi" w:hAnsiTheme="minorHAnsi"/>
          <w:sz w:val="22"/>
          <w:szCs w:val="22"/>
        </w:rPr>
      </w:pPr>
    </w:p>
    <w:p w:rsidR="00F339B8" w:rsidRPr="00F339B8" w:rsidRDefault="00F339B8" w:rsidP="00F339B8">
      <w:pPr>
        <w:rPr>
          <w:rFonts w:asciiTheme="minorHAnsi" w:hAnsiTheme="minorHAnsi"/>
          <w:sz w:val="22"/>
          <w:szCs w:val="22"/>
        </w:rPr>
      </w:pPr>
    </w:p>
    <w:p w:rsidR="007A33C0" w:rsidRPr="00F339B8" w:rsidRDefault="00F339B8" w:rsidP="00F339B8">
      <w:pPr>
        <w:tabs>
          <w:tab w:val="left" w:pos="4105"/>
        </w:tabs>
        <w:rPr>
          <w:rFonts w:asciiTheme="minorHAnsi" w:hAnsiTheme="minorHAnsi"/>
          <w:sz w:val="22"/>
          <w:szCs w:val="22"/>
        </w:rPr>
      </w:pPr>
      <w:r>
        <w:rPr>
          <w:rFonts w:asciiTheme="minorHAnsi" w:hAnsiTheme="minorHAnsi"/>
          <w:sz w:val="22"/>
          <w:szCs w:val="22"/>
        </w:rPr>
        <w:tab/>
      </w:r>
    </w:p>
    <w:sectPr w:rsidR="007A33C0" w:rsidRPr="00F339B8" w:rsidSect="00F339B8">
      <w:footerReference w:type="even" r:id="rId8"/>
      <w:footerReference w:type="default" r:id="rId9"/>
      <w:pgSz w:w="11906" w:h="16838" w:code="9"/>
      <w:pgMar w:top="993" w:right="849" w:bottom="1702" w:left="1134" w:header="720" w:footer="29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D00" w:rsidRDefault="00631D00">
      <w:r>
        <w:separator/>
      </w:r>
    </w:p>
  </w:endnote>
  <w:endnote w:type="continuationSeparator" w:id="0">
    <w:p w:rsidR="00631D00" w:rsidRDefault="00631D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BDA" w:rsidRDefault="00AC380F" w:rsidP="007342F8">
    <w:pPr>
      <w:pStyle w:val="a5"/>
      <w:framePr w:wrap="around" w:vAnchor="text" w:hAnchor="margin" w:xAlign="right" w:y="1"/>
      <w:rPr>
        <w:rStyle w:val="a8"/>
      </w:rPr>
    </w:pPr>
    <w:r>
      <w:rPr>
        <w:rStyle w:val="a8"/>
      </w:rPr>
      <w:fldChar w:fldCharType="begin"/>
    </w:r>
    <w:r w:rsidR="00C45BDA">
      <w:rPr>
        <w:rStyle w:val="a8"/>
      </w:rPr>
      <w:instrText xml:space="preserve">PAGE  </w:instrText>
    </w:r>
    <w:r>
      <w:rPr>
        <w:rStyle w:val="a8"/>
      </w:rPr>
      <w:fldChar w:fldCharType="end"/>
    </w:r>
  </w:p>
  <w:p w:rsidR="00C45BDA" w:rsidRDefault="00C45BDA" w:rsidP="007342F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9B8" w:rsidRDefault="00F339B8">
    <w:pPr>
      <w:pStyle w:val="a5"/>
    </w:pPr>
    <w:r w:rsidRPr="00F339B8">
      <w:drawing>
        <wp:inline distT="0" distB="0" distL="0" distR="0">
          <wp:extent cx="5369356" cy="680737"/>
          <wp:effectExtent l="0" t="0" r="3175" b="5080"/>
          <wp:docPr id="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73646" cy="681281"/>
                  </a:xfrm>
                  <a:prstGeom prst="rect">
                    <a:avLst/>
                  </a:prstGeom>
                  <a:noFill/>
                  <a:ln>
                    <a:noFill/>
                  </a:ln>
                </pic:spPr>
              </pic:pic>
            </a:graphicData>
          </a:graphic>
        </wp:inline>
      </w:drawing>
    </w:r>
  </w:p>
  <w:p w:rsidR="00F339B8" w:rsidRDefault="00F339B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D00" w:rsidRDefault="00631D00">
      <w:r>
        <w:separator/>
      </w:r>
    </w:p>
  </w:footnote>
  <w:footnote w:type="continuationSeparator" w:id="0">
    <w:p w:rsidR="00631D00" w:rsidRDefault="00631D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01B230DD"/>
    <w:multiLevelType w:val="hybridMultilevel"/>
    <w:tmpl w:val="52FC1AAC"/>
    <w:lvl w:ilvl="0" w:tplc="FFFFFFFF">
      <w:start w:val="1"/>
      <w:numFmt w:val="decimal"/>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06593732"/>
    <w:multiLevelType w:val="hybridMultilevel"/>
    <w:tmpl w:val="45E248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07FC02C2"/>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0BAE3A85"/>
    <w:multiLevelType w:val="hybridMultilevel"/>
    <w:tmpl w:val="82904CBC"/>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10">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1">
    <w:nsid w:val="175432AC"/>
    <w:multiLevelType w:val="hybridMultilevel"/>
    <w:tmpl w:val="0A222828"/>
    <w:lvl w:ilvl="0" w:tplc="F7984D22">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13">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20DD74D4"/>
    <w:multiLevelType w:val="hybridMultilevel"/>
    <w:tmpl w:val="8A823C66"/>
    <w:lvl w:ilvl="0" w:tplc="0408000F">
      <w:start w:val="1"/>
      <w:numFmt w:val="decimal"/>
      <w:lvlText w:val="%1."/>
      <w:lvlJc w:val="left"/>
      <w:pPr>
        <w:ind w:left="6456"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6">
    <w:nsid w:val="216D02E1"/>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17">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8">
    <w:nsid w:val="26926565"/>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2934757B"/>
    <w:multiLevelType w:val="multilevel"/>
    <w:tmpl w:val="70A85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2">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3">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24">
    <w:nsid w:val="33C25B2B"/>
    <w:multiLevelType w:val="hybridMultilevel"/>
    <w:tmpl w:val="88C448E8"/>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nsid w:val="3540079B"/>
    <w:multiLevelType w:val="multilevel"/>
    <w:tmpl w:val="C8A2A4F2"/>
    <w:lvl w:ilvl="0">
      <w:start w:val="2"/>
      <w:numFmt w:val="decimal"/>
      <w:lvlText w:val="%1"/>
      <w:lvlJc w:val="left"/>
      <w:pPr>
        <w:tabs>
          <w:tab w:val="num" w:pos="495"/>
        </w:tabs>
        <w:ind w:left="495" w:hanging="495"/>
      </w:pPr>
      <w:rPr>
        <w:rFonts w:hint="default"/>
      </w:rPr>
    </w:lvl>
    <w:lvl w:ilvl="1">
      <w:start w:val="1"/>
      <w:numFmt w:val="decimal"/>
      <w:lvlText w:val="%2."/>
      <w:lvlJc w:val="left"/>
      <w:pPr>
        <w:tabs>
          <w:tab w:val="num" w:pos="675"/>
        </w:tabs>
        <w:ind w:left="675" w:hanging="495"/>
      </w:pPr>
      <w:rPr>
        <w:rFonts w:hint="default"/>
        <w:b w:val="0"/>
        <w:color w:val="auto"/>
        <w:lang w:val="en-US"/>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6">
    <w:nsid w:val="38C06504"/>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3A895747"/>
    <w:multiLevelType w:val="multilevel"/>
    <w:tmpl w:val="0D8E6D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29">
    <w:nsid w:val="3E1623E5"/>
    <w:multiLevelType w:val="hybridMultilevel"/>
    <w:tmpl w:val="F72266CC"/>
    <w:lvl w:ilvl="0" w:tplc="04080001">
      <w:start w:val="1"/>
      <w:numFmt w:val="decimal"/>
      <w:lvlText w:val="%1."/>
      <w:lvlJc w:val="left"/>
      <w:pPr>
        <w:tabs>
          <w:tab w:val="num" w:pos="450"/>
        </w:tabs>
        <w:ind w:left="450" w:hanging="360"/>
      </w:pPr>
      <w:rPr>
        <w:rFonts w:hint="default"/>
      </w:rPr>
    </w:lvl>
    <w:lvl w:ilvl="1" w:tplc="04080003" w:tentative="1">
      <w:start w:val="1"/>
      <w:numFmt w:val="bullet"/>
      <w:lvlText w:val="o"/>
      <w:lvlJc w:val="left"/>
      <w:pPr>
        <w:tabs>
          <w:tab w:val="num" w:pos="1170"/>
        </w:tabs>
        <w:ind w:left="1170" w:hanging="360"/>
      </w:pPr>
      <w:rPr>
        <w:rFonts w:ascii="Courier New" w:hAnsi="Courier New" w:cs="Courier New" w:hint="default"/>
      </w:rPr>
    </w:lvl>
    <w:lvl w:ilvl="2" w:tplc="04080005" w:tentative="1">
      <w:start w:val="1"/>
      <w:numFmt w:val="bullet"/>
      <w:lvlText w:val=""/>
      <w:lvlJc w:val="left"/>
      <w:pPr>
        <w:tabs>
          <w:tab w:val="num" w:pos="1890"/>
        </w:tabs>
        <w:ind w:left="1890" w:hanging="360"/>
      </w:pPr>
      <w:rPr>
        <w:rFonts w:ascii="Wingdings" w:hAnsi="Wingdings" w:hint="default"/>
      </w:rPr>
    </w:lvl>
    <w:lvl w:ilvl="3" w:tplc="04080001" w:tentative="1">
      <w:start w:val="1"/>
      <w:numFmt w:val="bullet"/>
      <w:lvlText w:val=""/>
      <w:lvlJc w:val="left"/>
      <w:pPr>
        <w:tabs>
          <w:tab w:val="num" w:pos="2610"/>
        </w:tabs>
        <w:ind w:left="2610" w:hanging="360"/>
      </w:pPr>
      <w:rPr>
        <w:rFonts w:ascii="Symbol" w:hAnsi="Symbol" w:hint="default"/>
      </w:rPr>
    </w:lvl>
    <w:lvl w:ilvl="4" w:tplc="04080003" w:tentative="1">
      <w:start w:val="1"/>
      <w:numFmt w:val="bullet"/>
      <w:lvlText w:val="o"/>
      <w:lvlJc w:val="left"/>
      <w:pPr>
        <w:tabs>
          <w:tab w:val="num" w:pos="3330"/>
        </w:tabs>
        <w:ind w:left="3330" w:hanging="360"/>
      </w:pPr>
      <w:rPr>
        <w:rFonts w:ascii="Courier New" w:hAnsi="Courier New" w:cs="Courier New" w:hint="default"/>
      </w:rPr>
    </w:lvl>
    <w:lvl w:ilvl="5" w:tplc="04080005" w:tentative="1">
      <w:start w:val="1"/>
      <w:numFmt w:val="bullet"/>
      <w:lvlText w:val=""/>
      <w:lvlJc w:val="left"/>
      <w:pPr>
        <w:tabs>
          <w:tab w:val="num" w:pos="4050"/>
        </w:tabs>
        <w:ind w:left="4050" w:hanging="360"/>
      </w:pPr>
      <w:rPr>
        <w:rFonts w:ascii="Wingdings" w:hAnsi="Wingdings" w:hint="default"/>
      </w:rPr>
    </w:lvl>
    <w:lvl w:ilvl="6" w:tplc="04080001" w:tentative="1">
      <w:start w:val="1"/>
      <w:numFmt w:val="bullet"/>
      <w:lvlText w:val=""/>
      <w:lvlJc w:val="left"/>
      <w:pPr>
        <w:tabs>
          <w:tab w:val="num" w:pos="4770"/>
        </w:tabs>
        <w:ind w:left="4770" w:hanging="360"/>
      </w:pPr>
      <w:rPr>
        <w:rFonts w:ascii="Symbol" w:hAnsi="Symbol" w:hint="default"/>
      </w:rPr>
    </w:lvl>
    <w:lvl w:ilvl="7" w:tplc="04080003" w:tentative="1">
      <w:start w:val="1"/>
      <w:numFmt w:val="bullet"/>
      <w:lvlText w:val="o"/>
      <w:lvlJc w:val="left"/>
      <w:pPr>
        <w:tabs>
          <w:tab w:val="num" w:pos="5490"/>
        </w:tabs>
        <w:ind w:left="5490" w:hanging="360"/>
      </w:pPr>
      <w:rPr>
        <w:rFonts w:ascii="Courier New" w:hAnsi="Courier New" w:cs="Courier New" w:hint="default"/>
      </w:rPr>
    </w:lvl>
    <w:lvl w:ilvl="8" w:tplc="04080005" w:tentative="1">
      <w:start w:val="1"/>
      <w:numFmt w:val="bullet"/>
      <w:lvlText w:val=""/>
      <w:lvlJc w:val="left"/>
      <w:pPr>
        <w:tabs>
          <w:tab w:val="num" w:pos="6210"/>
        </w:tabs>
        <w:ind w:left="6210" w:hanging="360"/>
      </w:pPr>
      <w:rPr>
        <w:rFonts w:ascii="Wingdings" w:hAnsi="Wingdings" w:hint="default"/>
      </w:rPr>
    </w:lvl>
  </w:abstractNum>
  <w:abstractNum w:abstractNumId="30">
    <w:nsid w:val="3FC34AC3"/>
    <w:multiLevelType w:val="hybridMultilevel"/>
    <w:tmpl w:val="77625BC2"/>
    <w:lvl w:ilvl="0" w:tplc="057A89A2">
      <w:start w:val="1"/>
      <w:numFmt w:val="decimal"/>
      <w:lvlText w:val="%1."/>
      <w:lvlJc w:val="left"/>
      <w:pPr>
        <w:ind w:left="786"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421B3EFE"/>
    <w:multiLevelType w:val="hybridMultilevel"/>
    <w:tmpl w:val="B14661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45396D1D"/>
    <w:multiLevelType w:val="hybridMultilevel"/>
    <w:tmpl w:val="806899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4C785E0B"/>
    <w:multiLevelType w:val="hybridMultilevel"/>
    <w:tmpl w:val="3B4E90B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6">
    <w:nsid w:val="4F507B18"/>
    <w:multiLevelType w:val="hybridMultilevel"/>
    <w:tmpl w:val="7804CA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4F9A1996"/>
    <w:multiLevelType w:val="hybridMultilevel"/>
    <w:tmpl w:val="755E09B8"/>
    <w:lvl w:ilvl="0" w:tplc="DC5C53E6">
      <w:start w:val="1"/>
      <w:numFmt w:val="decimal"/>
      <w:lvlText w:val="%1."/>
      <w:lvlJc w:val="left"/>
      <w:pPr>
        <w:tabs>
          <w:tab w:val="num" w:pos="360"/>
        </w:tabs>
        <w:ind w:left="360" w:hanging="360"/>
      </w:pPr>
      <w:rPr>
        <w:b w:val="0"/>
      </w:rPr>
    </w:lvl>
    <w:lvl w:ilvl="1" w:tplc="241A7E72" w:tentative="1">
      <w:start w:val="1"/>
      <w:numFmt w:val="lowerLetter"/>
      <w:lvlText w:val="%2."/>
      <w:lvlJc w:val="left"/>
      <w:pPr>
        <w:tabs>
          <w:tab w:val="num" w:pos="1080"/>
        </w:tabs>
        <w:ind w:left="1080" w:hanging="360"/>
      </w:pPr>
    </w:lvl>
    <w:lvl w:ilvl="2" w:tplc="6CEC37C6" w:tentative="1">
      <w:start w:val="1"/>
      <w:numFmt w:val="lowerRoman"/>
      <w:lvlText w:val="%3."/>
      <w:lvlJc w:val="right"/>
      <w:pPr>
        <w:tabs>
          <w:tab w:val="num" w:pos="1800"/>
        </w:tabs>
        <w:ind w:left="1800" w:hanging="180"/>
      </w:pPr>
    </w:lvl>
    <w:lvl w:ilvl="3" w:tplc="20804426" w:tentative="1">
      <w:start w:val="1"/>
      <w:numFmt w:val="decimal"/>
      <w:lvlText w:val="%4."/>
      <w:lvlJc w:val="left"/>
      <w:pPr>
        <w:tabs>
          <w:tab w:val="num" w:pos="2520"/>
        </w:tabs>
        <w:ind w:left="2520" w:hanging="360"/>
      </w:pPr>
    </w:lvl>
    <w:lvl w:ilvl="4" w:tplc="E7AC70B6" w:tentative="1">
      <w:start w:val="1"/>
      <w:numFmt w:val="lowerLetter"/>
      <w:lvlText w:val="%5."/>
      <w:lvlJc w:val="left"/>
      <w:pPr>
        <w:tabs>
          <w:tab w:val="num" w:pos="3240"/>
        </w:tabs>
        <w:ind w:left="3240" w:hanging="360"/>
      </w:pPr>
    </w:lvl>
    <w:lvl w:ilvl="5" w:tplc="7EBA2578" w:tentative="1">
      <w:start w:val="1"/>
      <w:numFmt w:val="lowerRoman"/>
      <w:lvlText w:val="%6."/>
      <w:lvlJc w:val="right"/>
      <w:pPr>
        <w:tabs>
          <w:tab w:val="num" w:pos="3960"/>
        </w:tabs>
        <w:ind w:left="3960" w:hanging="180"/>
      </w:pPr>
    </w:lvl>
    <w:lvl w:ilvl="6" w:tplc="D9A2B1DC" w:tentative="1">
      <w:start w:val="1"/>
      <w:numFmt w:val="decimal"/>
      <w:lvlText w:val="%7."/>
      <w:lvlJc w:val="left"/>
      <w:pPr>
        <w:tabs>
          <w:tab w:val="num" w:pos="4680"/>
        </w:tabs>
        <w:ind w:left="4680" w:hanging="360"/>
      </w:pPr>
    </w:lvl>
    <w:lvl w:ilvl="7" w:tplc="C8388A00" w:tentative="1">
      <w:start w:val="1"/>
      <w:numFmt w:val="lowerLetter"/>
      <w:lvlText w:val="%8."/>
      <w:lvlJc w:val="left"/>
      <w:pPr>
        <w:tabs>
          <w:tab w:val="num" w:pos="5400"/>
        </w:tabs>
        <w:ind w:left="5400" w:hanging="360"/>
      </w:pPr>
    </w:lvl>
    <w:lvl w:ilvl="8" w:tplc="A07AD58C" w:tentative="1">
      <w:start w:val="1"/>
      <w:numFmt w:val="lowerRoman"/>
      <w:lvlText w:val="%9."/>
      <w:lvlJc w:val="right"/>
      <w:pPr>
        <w:tabs>
          <w:tab w:val="num" w:pos="6120"/>
        </w:tabs>
        <w:ind w:left="6120" w:hanging="180"/>
      </w:pPr>
    </w:lvl>
  </w:abstractNum>
  <w:abstractNum w:abstractNumId="38">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39">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564F6149"/>
    <w:multiLevelType w:val="hybridMultilevel"/>
    <w:tmpl w:val="6954448A"/>
    <w:lvl w:ilvl="0" w:tplc="E878F1BA">
      <w:start w:val="1"/>
      <w:numFmt w:val="decimal"/>
      <w:lvlText w:val="%1."/>
      <w:lvlJc w:val="left"/>
      <w:pPr>
        <w:tabs>
          <w:tab w:val="num" w:pos="765"/>
        </w:tabs>
        <w:ind w:left="765" w:hanging="765"/>
      </w:pPr>
      <w:rPr>
        <w:rFonts w:hint="default"/>
      </w:rPr>
    </w:lvl>
    <w:lvl w:ilvl="1" w:tplc="04080013">
      <w:start w:val="1"/>
      <w:numFmt w:val="upperRoman"/>
      <w:lvlText w:val="%2."/>
      <w:lvlJc w:val="right"/>
      <w:pPr>
        <w:tabs>
          <w:tab w:val="num" w:pos="1080"/>
        </w:tabs>
        <w:ind w:left="1080" w:hanging="360"/>
      </w:pPr>
    </w:lvl>
    <w:lvl w:ilvl="2" w:tplc="0408001B">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1">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42">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43">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5A5C3290"/>
    <w:multiLevelType w:val="hybridMultilevel"/>
    <w:tmpl w:val="5B00885A"/>
    <w:lvl w:ilvl="0" w:tplc="0AE67B2C">
      <w:start w:val="1"/>
      <w:numFmt w:val="decimal"/>
      <w:lvlText w:val="%1."/>
      <w:lvlJc w:val="left"/>
      <w:pPr>
        <w:tabs>
          <w:tab w:val="num" w:pos="765"/>
        </w:tabs>
        <w:ind w:left="765" w:hanging="765"/>
      </w:pPr>
      <w:rPr>
        <w:rFonts w:hint="default"/>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5">
    <w:nsid w:val="5A5F2B0F"/>
    <w:multiLevelType w:val="hybridMultilevel"/>
    <w:tmpl w:val="31EA33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5AAE20F6"/>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nsid w:val="5DDC18A2"/>
    <w:multiLevelType w:val="hybridMultilevel"/>
    <w:tmpl w:val="B4D61C14"/>
    <w:lvl w:ilvl="0" w:tplc="C34CD590">
      <w:start w:val="1"/>
      <w:numFmt w:val="decimal"/>
      <w:lvlText w:val="%1."/>
      <w:lvlJc w:val="left"/>
      <w:pPr>
        <w:tabs>
          <w:tab w:val="num" w:pos="360"/>
        </w:tabs>
        <w:ind w:left="360" w:hanging="360"/>
      </w:pPr>
      <w:rPr>
        <w:rFonts w:hint="default"/>
        <w:b w:val="0"/>
      </w:rPr>
    </w:lvl>
    <w:lvl w:ilvl="1" w:tplc="B6BA6F24" w:tentative="1">
      <w:start w:val="1"/>
      <w:numFmt w:val="bullet"/>
      <w:lvlText w:val="o"/>
      <w:lvlJc w:val="left"/>
      <w:pPr>
        <w:tabs>
          <w:tab w:val="num" w:pos="1080"/>
        </w:tabs>
        <w:ind w:left="1080" w:hanging="360"/>
      </w:pPr>
      <w:rPr>
        <w:rFonts w:ascii="Courier New" w:hAnsi="Courier New" w:cs="Courier New" w:hint="default"/>
      </w:rPr>
    </w:lvl>
    <w:lvl w:ilvl="2" w:tplc="10DE756A" w:tentative="1">
      <w:start w:val="1"/>
      <w:numFmt w:val="bullet"/>
      <w:lvlText w:val=""/>
      <w:lvlJc w:val="left"/>
      <w:pPr>
        <w:tabs>
          <w:tab w:val="num" w:pos="1800"/>
        </w:tabs>
        <w:ind w:left="1800" w:hanging="360"/>
      </w:pPr>
      <w:rPr>
        <w:rFonts w:ascii="Wingdings" w:hAnsi="Wingdings" w:hint="default"/>
      </w:rPr>
    </w:lvl>
    <w:lvl w:ilvl="3" w:tplc="DB7E047E" w:tentative="1">
      <w:start w:val="1"/>
      <w:numFmt w:val="bullet"/>
      <w:lvlText w:val=""/>
      <w:lvlJc w:val="left"/>
      <w:pPr>
        <w:tabs>
          <w:tab w:val="num" w:pos="2520"/>
        </w:tabs>
        <w:ind w:left="2520" w:hanging="360"/>
      </w:pPr>
      <w:rPr>
        <w:rFonts w:ascii="Symbol" w:hAnsi="Symbol" w:hint="default"/>
      </w:rPr>
    </w:lvl>
    <w:lvl w:ilvl="4" w:tplc="B716732C" w:tentative="1">
      <w:start w:val="1"/>
      <w:numFmt w:val="bullet"/>
      <w:lvlText w:val="o"/>
      <w:lvlJc w:val="left"/>
      <w:pPr>
        <w:tabs>
          <w:tab w:val="num" w:pos="3240"/>
        </w:tabs>
        <w:ind w:left="3240" w:hanging="360"/>
      </w:pPr>
      <w:rPr>
        <w:rFonts w:ascii="Courier New" w:hAnsi="Courier New" w:cs="Courier New" w:hint="default"/>
      </w:rPr>
    </w:lvl>
    <w:lvl w:ilvl="5" w:tplc="B9A43CFC" w:tentative="1">
      <w:start w:val="1"/>
      <w:numFmt w:val="bullet"/>
      <w:lvlText w:val=""/>
      <w:lvlJc w:val="left"/>
      <w:pPr>
        <w:tabs>
          <w:tab w:val="num" w:pos="3960"/>
        </w:tabs>
        <w:ind w:left="3960" w:hanging="360"/>
      </w:pPr>
      <w:rPr>
        <w:rFonts w:ascii="Wingdings" w:hAnsi="Wingdings" w:hint="default"/>
      </w:rPr>
    </w:lvl>
    <w:lvl w:ilvl="6" w:tplc="F7D40FFA" w:tentative="1">
      <w:start w:val="1"/>
      <w:numFmt w:val="bullet"/>
      <w:lvlText w:val=""/>
      <w:lvlJc w:val="left"/>
      <w:pPr>
        <w:tabs>
          <w:tab w:val="num" w:pos="4680"/>
        </w:tabs>
        <w:ind w:left="4680" w:hanging="360"/>
      </w:pPr>
      <w:rPr>
        <w:rFonts w:ascii="Symbol" w:hAnsi="Symbol" w:hint="default"/>
      </w:rPr>
    </w:lvl>
    <w:lvl w:ilvl="7" w:tplc="51AC841E" w:tentative="1">
      <w:start w:val="1"/>
      <w:numFmt w:val="bullet"/>
      <w:lvlText w:val="o"/>
      <w:lvlJc w:val="left"/>
      <w:pPr>
        <w:tabs>
          <w:tab w:val="num" w:pos="5400"/>
        </w:tabs>
        <w:ind w:left="5400" w:hanging="360"/>
      </w:pPr>
      <w:rPr>
        <w:rFonts w:ascii="Courier New" w:hAnsi="Courier New" w:cs="Courier New" w:hint="default"/>
      </w:rPr>
    </w:lvl>
    <w:lvl w:ilvl="8" w:tplc="D92876E8" w:tentative="1">
      <w:start w:val="1"/>
      <w:numFmt w:val="bullet"/>
      <w:lvlText w:val=""/>
      <w:lvlJc w:val="left"/>
      <w:pPr>
        <w:tabs>
          <w:tab w:val="num" w:pos="6120"/>
        </w:tabs>
        <w:ind w:left="6120" w:hanging="360"/>
      </w:pPr>
      <w:rPr>
        <w:rFonts w:ascii="Wingdings" w:hAnsi="Wingdings" w:hint="default"/>
      </w:rPr>
    </w:lvl>
  </w:abstractNum>
  <w:abstractNum w:abstractNumId="48">
    <w:nsid w:val="60155FBE"/>
    <w:multiLevelType w:val="hybridMultilevel"/>
    <w:tmpl w:val="B18619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6189215B"/>
    <w:multiLevelType w:val="hybridMultilevel"/>
    <w:tmpl w:val="97D2DC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nsid w:val="61E85DCB"/>
    <w:multiLevelType w:val="hybridMultilevel"/>
    <w:tmpl w:val="9880EF5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nsid w:val="624A6980"/>
    <w:multiLevelType w:val="hybridMultilevel"/>
    <w:tmpl w:val="D4D20EDA"/>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52">
    <w:nsid w:val="645A0C0E"/>
    <w:multiLevelType w:val="hybridMultilevel"/>
    <w:tmpl w:val="369EB396"/>
    <w:lvl w:ilvl="0" w:tplc="0408000F">
      <w:start w:val="1"/>
      <w:numFmt w:val="decimal"/>
      <w:lvlText w:val="%1."/>
      <w:lvlJc w:val="left"/>
      <w:pPr>
        <w:ind w:left="900" w:hanging="360"/>
      </w:pPr>
    </w:lvl>
    <w:lvl w:ilvl="1" w:tplc="04080019">
      <w:start w:val="1"/>
      <w:numFmt w:val="lowerLetter"/>
      <w:lvlText w:val="%2."/>
      <w:lvlJc w:val="left"/>
      <w:pPr>
        <w:ind w:left="1620" w:hanging="360"/>
      </w:pPr>
    </w:lvl>
    <w:lvl w:ilvl="2" w:tplc="0408001B" w:tentative="1">
      <w:start w:val="1"/>
      <w:numFmt w:val="lowerRoman"/>
      <w:lvlText w:val="%3."/>
      <w:lvlJc w:val="right"/>
      <w:pPr>
        <w:ind w:left="2340" w:hanging="180"/>
      </w:pPr>
    </w:lvl>
    <w:lvl w:ilvl="3" w:tplc="0408000F" w:tentative="1">
      <w:start w:val="1"/>
      <w:numFmt w:val="decimal"/>
      <w:lvlText w:val="%4."/>
      <w:lvlJc w:val="left"/>
      <w:pPr>
        <w:ind w:left="3060" w:hanging="360"/>
      </w:pPr>
    </w:lvl>
    <w:lvl w:ilvl="4" w:tplc="04080019" w:tentative="1">
      <w:start w:val="1"/>
      <w:numFmt w:val="lowerLetter"/>
      <w:lvlText w:val="%5."/>
      <w:lvlJc w:val="left"/>
      <w:pPr>
        <w:ind w:left="3780" w:hanging="360"/>
      </w:pPr>
    </w:lvl>
    <w:lvl w:ilvl="5" w:tplc="0408001B" w:tentative="1">
      <w:start w:val="1"/>
      <w:numFmt w:val="lowerRoman"/>
      <w:lvlText w:val="%6."/>
      <w:lvlJc w:val="right"/>
      <w:pPr>
        <w:ind w:left="4500" w:hanging="180"/>
      </w:pPr>
    </w:lvl>
    <w:lvl w:ilvl="6" w:tplc="0408000F" w:tentative="1">
      <w:start w:val="1"/>
      <w:numFmt w:val="decimal"/>
      <w:lvlText w:val="%7."/>
      <w:lvlJc w:val="left"/>
      <w:pPr>
        <w:ind w:left="5220" w:hanging="360"/>
      </w:pPr>
    </w:lvl>
    <w:lvl w:ilvl="7" w:tplc="04080019" w:tentative="1">
      <w:start w:val="1"/>
      <w:numFmt w:val="lowerLetter"/>
      <w:lvlText w:val="%8."/>
      <w:lvlJc w:val="left"/>
      <w:pPr>
        <w:ind w:left="5940" w:hanging="360"/>
      </w:pPr>
    </w:lvl>
    <w:lvl w:ilvl="8" w:tplc="0408001B" w:tentative="1">
      <w:start w:val="1"/>
      <w:numFmt w:val="lowerRoman"/>
      <w:lvlText w:val="%9."/>
      <w:lvlJc w:val="right"/>
      <w:pPr>
        <w:ind w:left="6660" w:hanging="180"/>
      </w:pPr>
    </w:lvl>
  </w:abstractNum>
  <w:abstractNum w:abstractNumId="53">
    <w:nsid w:val="659B3AD3"/>
    <w:multiLevelType w:val="hybridMultilevel"/>
    <w:tmpl w:val="E32CC6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nsid w:val="660D4646"/>
    <w:multiLevelType w:val="hybridMultilevel"/>
    <w:tmpl w:val="3BD2555E"/>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68C35A67"/>
    <w:multiLevelType w:val="hybridMultilevel"/>
    <w:tmpl w:val="6678725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56">
    <w:nsid w:val="6BE8629A"/>
    <w:multiLevelType w:val="hybridMultilevel"/>
    <w:tmpl w:val="EA401CE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7">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58">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9">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60">
    <w:nsid w:val="73BD6875"/>
    <w:multiLevelType w:val="hybridMultilevel"/>
    <w:tmpl w:val="21BA3C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1">
    <w:nsid w:val="777B7771"/>
    <w:multiLevelType w:val="hybridMultilevel"/>
    <w:tmpl w:val="FAEE2BB0"/>
    <w:lvl w:ilvl="0" w:tplc="88DCEDF2">
      <w:start w:val="1"/>
      <w:numFmt w:val="decimal"/>
      <w:lvlText w:val="%1."/>
      <w:lvlJc w:val="left"/>
      <w:pPr>
        <w:ind w:left="770" w:hanging="360"/>
      </w:pPr>
      <w:rPr>
        <w:rFonts w:hint="default"/>
        <w:b/>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62">
    <w:nsid w:val="7B194833"/>
    <w:multiLevelType w:val="hybridMultilevel"/>
    <w:tmpl w:val="806899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3">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64">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8"/>
  </w:num>
  <w:num w:numId="2">
    <w:abstractNumId w:val="57"/>
  </w:num>
  <w:num w:numId="3">
    <w:abstractNumId w:val="14"/>
  </w:num>
  <w:num w:numId="4">
    <w:abstractNumId w:val="44"/>
  </w:num>
  <w:num w:numId="5">
    <w:abstractNumId w:val="15"/>
  </w:num>
  <w:num w:numId="6">
    <w:abstractNumId w:val="64"/>
  </w:num>
  <w:num w:numId="7">
    <w:abstractNumId w:val="33"/>
  </w:num>
  <w:num w:numId="8">
    <w:abstractNumId w:val="63"/>
  </w:num>
  <w:num w:numId="9">
    <w:abstractNumId w:val="38"/>
  </w:num>
  <w:num w:numId="10">
    <w:abstractNumId w:val="29"/>
  </w:num>
  <w:num w:numId="11">
    <w:abstractNumId w:val="28"/>
  </w:num>
  <w:num w:numId="12">
    <w:abstractNumId w:val="12"/>
  </w:num>
  <w:num w:numId="13">
    <w:abstractNumId w:val="7"/>
  </w:num>
  <w:num w:numId="14">
    <w:abstractNumId w:val="21"/>
  </w:num>
  <w:num w:numId="15">
    <w:abstractNumId w:val="23"/>
  </w:num>
  <w:num w:numId="16">
    <w:abstractNumId w:val="16"/>
  </w:num>
  <w:num w:numId="17">
    <w:abstractNumId w:val="51"/>
  </w:num>
  <w:num w:numId="18">
    <w:abstractNumId w:val="47"/>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27"/>
  </w:num>
  <w:num w:numId="23">
    <w:abstractNumId w:val="43"/>
  </w:num>
  <w:num w:numId="24">
    <w:abstractNumId w:val="17"/>
  </w:num>
  <w:num w:numId="25">
    <w:abstractNumId w:val="11"/>
  </w:num>
  <w:num w:numId="26">
    <w:abstractNumId w:val="61"/>
  </w:num>
  <w:num w:numId="27">
    <w:abstractNumId w:val="24"/>
  </w:num>
  <w:num w:numId="28">
    <w:abstractNumId w:val="39"/>
  </w:num>
  <w:num w:numId="29">
    <w:abstractNumId w:val="35"/>
  </w:num>
  <w:num w:numId="30">
    <w:abstractNumId w:val="48"/>
  </w:num>
  <w:num w:numId="31">
    <w:abstractNumId w:val="34"/>
  </w:num>
  <w:num w:numId="32">
    <w:abstractNumId w:val="54"/>
  </w:num>
  <w:num w:numId="33">
    <w:abstractNumId w:val="19"/>
  </w:num>
  <w:num w:numId="3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36"/>
  </w:num>
  <w:num w:numId="37">
    <w:abstractNumId w:val="59"/>
  </w:num>
  <w:num w:numId="38">
    <w:abstractNumId w:val="30"/>
  </w:num>
  <w:num w:numId="39">
    <w:abstractNumId w:val="8"/>
  </w:num>
  <w:num w:numId="40">
    <w:abstractNumId w:val="56"/>
  </w:num>
  <w:num w:numId="41">
    <w:abstractNumId w:val="46"/>
  </w:num>
  <w:num w:numId="42">
    <w:abstractNumId w:val="32"/>
  </w:num>
  <w:num w:numId="43">
    <w:abstractNumId w:val="13"/>
  </w:num>
  <w:num w:numId="44">
    <w:abstractNumId w:val="9"/>
  </w:num>
  <w:num w:numId="45">
    <w:abstractNumId w:val="58"/>
  </w:num>
  <w:num w:numId="46">
    <w:abstractNumId w:val="41"/>
  </w:num>
  <w:num w:numId="47">
    <w:abstractNumId w:val="62"/>
  </w:num>
  <w:num w:numId="48">
    <w:abstractNumId w:val="42"/>
  </w:num>
  <w:num w:numId="49">
    <w:abstractNumId w:val="45"/>
  </w:num>
  <w:num w:numId="50">
    <w:abstractNumId w:val="60"/>
  </w:num>
  <w:num w:numId="51">
    <w:abstractNumId w:val="49"/>
  </w:num>
  <w:num w:numId="52">
    <w:abstractNumId w:val="53"/>
  </w:num>
  <w:num w:numId="53">
    <w:abstractNumId w:val="5"/>
  </w:num>
  <w:num w:numId="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num>
  <w:num w:numId="56">
    <w:abstractNumId w:val="37"/>
  </w:num>
  <w:num w:numId="57">
    <w:abstractNumId w:val="6"/>
  </w:num>
  <w:num w:numId="58">
    <w:abstractNumId w:val="50"/>
  </w:num>
  <w:num w:numId="59">
    <w:abstractNumId w:val="26"/>
  </w:num>
  <w:num w:numId="60">
    <w:abstractNumId w:val="25"/>
  </w:num>
  <w:num w:numId="61">
    <w:abstractNumId w:val="52"/>
  </w:num>
  <w:num w:numId="62">
    <w:abstractNumId w:val="40"/>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GrammaticalErrors/>
  <w:proofState w:spelling="clean" w:grammar="clean"/>
  <w:stylePaneFormatFilter w:val="3F01"/>
  <w:defaultTabStop w:val="720"/>
  <w:drawingGridHorizontalSpacing w:val="100"/>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rsids>
    <w:rsidRoot w:val="00332711"/>
    <w:rsid w:val="000008ED"/>
    <w:rsid w:val="00000932"/>
    <w:rsid w:val="00000BA6"/>
    <w:rsid w:val="00000E24"/>
    <w:rsid w:val="00001120"/>
    <w:rsid w:val="0000126B"/>
    <w:rsid w:val="00001D2C"/>
    <w:rsid w:val="00001DF6"/>
    <w:rsid w:val="00002E0E"/>
    <w:rsid w:val="00002FF3"/>
    <w:rsid w:val="000030D9"/>
    <w:rsid w:val="0000318B"/>
    <w:rsid w:val="00004054"/>
    <w:rsid w:val="0000436A"/>
    <w:rsid w:val="00004950"/>
    <w:rsid w:val="000057F6"/>
    <w:rsid w:val="0000599B"/>
    <w:rsid w:val="00005B46"/>
    <w:rsid w:val="00006596"/>
    <w:rsid w:val="000065D9"/>
    <w:rsid w:val="00006B83"/>
    <w:rsid w:val="0000736E"/>
    <w:rsid w:val="00007669"/>
    <w:rsid w:val="000079D5"/>
    <w:rsid w:val="00007E0B"/>
    <w:rsid w:val="00007FCD"/>
    <w:rsid w:val="000103D3"/>
    <w:rsid w:val="00010795"/>
    <w:rsid w:val="00010AE3"/>
    <w:rsid w:val="00010B8D"/>
    <w:rsid w:val="0001143D"/>
    <w:rsid w:val="00011889"/>
    <w:rsid w:val="00011BF4"/>
    <w:rsid w:val="00011F16"/>
    <w:rsid w:val="00012079"/>
    <w:rsid w:val="0001212C"/>
    <w:rsid w:val="00012691"/>
    <w:rsid w:val="000129A8"/>
    <w:rsid w:val="00012B8D"/>
    <w:rsid w:val="00012DF2"/>
    <w:rsid w:val="0001314A"/>
    <w:rsid w:val="000138C5"/>
    <w:rsid w:val="00013BA0"/>
    <w:rsid w:val="00013FAC"/>
    <w:rsid w:val="00014EEB"/>
    <w:rsid w:val="000158F8"/>
    <w:rsid w:val="0001629A"/>
    <w:rsid w:val="000168DB"/>
    <w:rsid w:val="00016A14"/>
    <w:rsid w:val="000170F1"/>
    <w:rsid w:val="0001783D"/>
    <w:rsid w:val="00017FDE"/>
    <w:rsid w:val="000201A4"/>
    <w:rsid w:val="000203CC"/>
    <w:rsid w:val="00020593"/>
    <w:rsid w:val="000205BF"/>
    <w:rsid w:val="00020E89"/>
    <w:rsid w:val="000219D2"/>
    <w:rsid w:val="00021AF9"/>
    <w:rsid w:val="00021CDF"/>
    <w:rsid w:val="00022465"/>
    <w:rsid w:val="00022826"/>
    <w:rsid w:val="00022E94"/>
    <w:rsid w:val="00023266"/>
    <w:rsid w:val="0002352B"/>
    <w:rsid w:val="000235A8"/>
    <w:rsid w:val="00023B3B"/>
    <w:rsid w:val="00024495"/>
    <w:rsid w:val="00025198"/>
    <w:rsid w:val="0002549E"/>
    <w:rsid w:val="00025BB9"/>
    <w:rsid w:val="00026294"/>
    <w:rsid w:val="00026510"/>
    <w:rsid w:val="0002668C"/>
    <w:rsid w:val="0002760B"/>
    <w:rsid w:val="000276E8"/>
    <w:rsid w:val="0002798E"/>
    <w:rsid w:val="00030427"/>
    <w:rsid w:val="00030590"/>
    <w:rsid w:val="00030B97"/>
    <w:rsid w:val="00030BB5"/>
    <w:rsid w:val="000314A8"/>
    <w:rsid w:val="0003185A"/>
    <w:rsid w:val="00031A12"/>
    <w:rsid w:val="00031BE2"/>
    <w:rsid w:val="00031E13"/>
    <w:rsid w:val="000324D6"/>
    <w:rsid w:val="00032F7D"/>
    <w:rsid w:val="0003358E"/>
    <w:rsid w:val="00033A9F"/>
    <w:rsid w:val="00033AD2"/>
    <w:rsid w:val="0003411F"/>
    <w:rsid w:val="00034986"/>
    <w:rsid w:val="00034FDF"/>
    <w:rsid w:val="00035020"/>
    <w:rsid w:val="0003513E"/>
    <w:rsid w:val="00035141"/>
    <w:rsid w:val="000351D5"/>
    <w:rsid w:val="00035257"/>
    <w:rsid w:val="000358BF"/>
    <w:rsid w:val="00035915"/>
    <w:rsid w:val="00035EC4"/>
    <w:rsid w:val="00036157"/>
    <w:rsid w:val="0003626B"/>
    <w:rsid w:val="00036550"/>
    <w:rsid w:val="0003670B"/>
    <w:rsid w:val="00036E4E"/>
    <w:rsid w:val="00036E88"/>
    <w:rsid w:val="00036FE6"/>
    <w:rsid w:val="000372B4"/>
    <w:rsid w:val="00037524"/>
    <w:rsid w:val="00037BE0"/>
    <w:rsid w:val="000401F6"/>
    <w:rsid w:val="000405AA"/>
    <w:rsid w:val="00040E40"/>
    <w:rsid w:val="00040EB2"/>
    <w:rsid w:val="00041F9A"/>
    <w:rsid w:val="00043077"/>
    <w:rsid w:val="0004363D"/>
    <w:rsid w:val="0004372D"/>
    <w:rsid w:val="00043D6B"/>
    <w:rsid w:val="00043ED6"/>
    <w:rsid w:val="00043F0B"/>
    <w:rsid w:val="00044743"/>
    <w:rsid w:val="000452DF"/>
    <w:rsid w:val="00045564"/>
    <w:rsid w:val="00045565"/>
    <w:rsid w:val="0004571C"/>
    <w:rsid w:val="00045E2C"/>
    <w:rsid w:val="00046120"/>
    <w:rsid w:val="000465D5"/>
    <w:rsid w:val="000467F8"/>
    <w:rsid w:val="000469AB"/>
    <w:rsid w:val="00047084"/>
    <w:rsid w:val="00047199"/>
    <w:rsid w:val="000478A3"/>
    <w:rsid w:val="00047C08"/>
    <w:rsid w:val="00050509"/>
    <w:rsid w:val="000507DE"/>
    <w:rsid w:val="000508C2"/>
    <w:rsid w:val="00050D00"/>
    <w:rsid w:val="00050EFD"/>
    <w:rsid w:val="0005179A"/>
    <w:rsid w:val="0005202C"/>
    <w:rsid w:val="00052239"/>
    <w:rsid w:val="0005273F"/>
    <w:rsid w:val="000528BD"/>
    <w:rsid w:val="0005298D"/>
    <w:rsid w:val="00053104"/>
    <w:rsid w:val="00053CB7"/>
    <w:rsid w:val="00053D9B"/>
    <w:rsid w:val="000541A1"/>
    <w:rsid w:val="000541D9"/>
    <w:rsid w:val="000543BF"/>
    <w:rsid w:val="000549A2"/>
    <w:rsid w:val="00054BFF"/>
    <w:rsid w:val="000558A7"/>
    <w:rsid w:val="000566C4"/>
    <w:rsid w:val="00056856"/>
    <w:rsid w:val="00056D84"/>
    <w:rsid w:val="000576FD"/>
    <w:rsid w:val="00057B70"/>
    <w:rsid w:val="0006036C"/>
    <w:rsid w:val="00060CC1"/>
    <w:rsid w:val="00061B57"/>
    <w:rsid w:val="00062221"/>
    <w:rsid w:val="00062C75"/>
    <w:rsid w:val="00063EEA"/>
    <w:rsid w:val="00063FB6"/>
    <w:rsid w:val="00064309"/>
    <w:rsid w:val="00064710"/>
    <w:rsid w:val="00065023"/>
    <w:rsid w:val="000654E9"/>
    <w:rsid w:val="0006601A"/>
    <w:rsid w:val="00066208"/>
    <w:rsid w:val="000665E1"/>
    <w:rsid w:val="000669D2"/>
    <w:rsid w:val="00066A0D"/>
    <w:rsid w:val="0006799B"/>
    <w:rsid w:val="000679DD"/>
    <w:rsid w:val="00070634"/>
    <w:rsid w:val="00070641"/>
    <w:rsid w:val="0007072B"/>
    <w:rsid w:val="000713B9"/>
    <w:rsid w:val="00071605"/>
    <w:rsid w:val="00071ABC"/>
    <w:rsid w:val="00071BA8"/>
    <w:rsid w:val="00071F57"/>
    <w:rsid w:val="000726A5"/>
    <w:rsid w:val="000726F6"/>
    <w:rsid w:val="00073727"/>
    <w:rsid w:val="0007376F"/>
    <w:rsid w:val="0007459E"/>
    <w:rsid w:val="0007510D"/>
    <w:rsid w:val="00075321"/>
    <w:rsid w:val="000757DE"/>
    <w:rsid w:val="00075C22"/>
    <w:rsid w:val="00075D26"/>
    <w:rsid w:val="00075E87"/>
    <w:rsid w:val="00075ED7"/>
    <w:rsid w:val="00076793"/>
    <w:rsid w:val="000767FA"/>
    <w:rsid w:val="0007730A"/>
    <w:rsid w:val="00077616"/>
    <w:rsid w:val="00077864"/>
    <w:rsid w:val="0007788E"/>
    <w:rsid w:val="00080506"/>
    <w:rsid w:val="000809E0"/>
    <w:rsid w:val="00080B75"/>
    <w:rsid w:val="00081A06"/>
    <w:rsid w:val="0008203F"/>
    <w:rsid w:val="0008216B"/>
    <w:rsid w:val="000822A8"/>
    <w:rsid w:val="000826AB"/>
    <w:rsid w:val="00082C4F"/>
    <w:rsid w:val="00083465"/>
    <w:rsid w:val="00084361"/>
    <w:rsid w:val="00084BA1"/>
    <w:rsid w:val="0008509F"/>
    <w:rsid w:val="00085630"/>
    <w:rsid w:val="000857FC"/>
    <w:rsid w:val="000858E2"/>
    <w:rsid w:val="000859CD"/>
    <w:rsid w:val="00085BE6"/>
    <w:rsid w:val="0008605E"/>
    <w:rsid w:val="000864EE"/>
    <w:rsid w:val="000867BC"/>
    <w:rsid w:val="000900C2"/>
    <w:rsid w:val="0009033A"/>
    <w:rsid w:val="0009054B"/>
    <w:rsid w:val="000914D3"/>
    <w:rsid w:val="00092325"/>
    <w:rsid w:val="00092767"/>
    <w:rsid w:val="0009291A"/>
    <w:rsid w:val="00093280"/>
    <w:rsid w:val="0009328A"/>
    <w:rsid w:val="0009341B"/>
    <w:rsid w:val="00093C52"/>
    <w:rsid w:val="00094FBC"/>
    <w:rsid w:val="00095232"/>
    <w:rsid w:val="0009558A"/>
    <w:rsid w:val="00096162"/>
    <w:rsid w:val="00096526"/>
    <w:rsid w:val="00096A50"/>
    <w:rsid w:val="00096EFF"/>
    <w:rsid w:val="00097013"/>
    <w:rsid w:val="000972C4"/>
    <w:rsid w:val="0009755F"/>
    <w:rsid w:val="00097966"/>
    <w:rsid w:val="00097E85"/>
    <w:rsid w:val="000A0DA6"/>
    <w:rsid w:val="000A103F"/>
    <w:rsid w:val="000A21B0"/>
    <w:rsid w:val="000A2263"/>
    <w:rsid w:val="000A2DAA"/>
    <w:rsid w:val="000A2DB6"/>
    <w:rsid w:val="000A31DF"/>
    <w:rsid w:val="000A3467"/>
    <w:rsid w:val="000A4611"/>
    <w:rsid w:val="000A47CC"/>
    <w:rsid w:val="000A4F3C"/>
    <w:rsid w:val="000A530A"/>
    <w:rsid w:val="000A5CA8"/>
    <w:rsid w:val="000A61C7"/>
    <w:rsid w:val="000A68B1"/>
    <w:rsid w:val="000A6A37"/>
    <w:rsid w:val="000A701F"/>
    <w:rsid w:val="000A77A1"/>
    <w:rsid w:val="000A7833"/>
    <w:rsid w:val="000A7BED"/>
    <w:rsid w:val="000B1DBA"/>
    <w:rsid w:val="000B1FF7"/>
    <w:rsid w:val="000B2734"/>
    <w:rsid w:val="000B2C4C"/>
    <w:rsid w:val="000B2D7C"/>
    <w:rsid w:val="000B349F"/>
    <w:rsid w:val="000B3806"/>
    <w:rsid w:val="000B399F"/>
    <w:rsid w:val="000B4ABF"/>
    <w:rsid w:val="000B5AA4"/>
    <w:rsid w:val="000B6700"/>
    <w:rsid w:val="000B6805"/>
    <w:rsid w:val="000B697B"/>
    <w:rsid w:val="000B6BBF"/>
    <w:rsid w:val="000B7343"/>
    <w:rsid w:val="000B7402"/>
    <w:rsid w:val="000B747B"/>
    <w:rsid w:val="000B7E19"/>
    <w:rsid w:val="000C04CA"/>
    <w:rsid w:val="000C076B"/>
    <w:rsid w:val="000C0A5B"/>
    <w:rsid w:val="000C0AFD"/>
    <w:rsid w:val="000C0C38"/>
    <w:rsid w:val="000C0DFC"/>
    <w:rsid w:val="000C1042"/>
    <w:rsid w:val="000C13D7"/>
    <w:rsid w:val="000C1BE3"/>
    <w:rsid w:val="000C26D1"/>
    <w:rsid w:val="000C28EA"/>
    <w:rsid w:val="000C38EB"/>
    <w:rsid w:val="000C3909"/>
    <w:rsid w:val="000C3D0A"/>
    <w:rsid w:val="000C41CD"/>
    <w:rsid w:val="000C496B"/>
    <w:rsid w:val="000C4D2F"/>
    <w:rsid w:val="000C5869"/>
    <w:rsid w:val="000C5B5F"/>
    <w:rsid w:val="000C6068"/>
    <w:rsid w:val="000C698C"/>
    <w:rsid w:val="000C6E64"/>
    <w:rsid w:val="000C71D3"/>
    <w:rsid w:val="000C72BE"/>
    <w:rsid w:val="000C74B7"/>
    <w:rsid w:val="000C7D5E"/>
    <w:rsid w:val="000C7DBB"/>
    <w:rsid w:val="000D0416"/>
    <w:rsid w:val="000D0D0A"/>
    <w:rsid w:val="000D0DCE"/>
    <w:rsid w:val="000D0EE8"/>
    <w:rsid w:val="000D110F"/>
    <w:rsid w:val="000D1856"/>
    <w:rsid w:val="000D191A"/>
    <w:rsid w:val="000D1CCB"/>
    <w:rsid w:val="000D1FA1"/>
    <w:rsid w:val="000D209B"/>
    <w:rsid w:val="000D2A97"/>
    <w:rsid w:val="000D2C18"/>
    <w:rsid w:val="000D2D60"/>
    <w:rsid w:val="000D3158"/>
    <w:rsid w:val="000D3171"/>
    <w:rsid w:val="000D3C35"/>
    <w:rsid w:val="000D463A"/>
    <w:rsid w:val="000D4768"/>
    <w:rsid w:val="000D51CE"/>
    <w:rsid w:val="000D57C1"/>
    <w:rsid w:val="000D5CC0"/>
    <w:rsid w:val="000D6742"/>
    <w:rsid w:val="000D7C5C"/>
    <w:rsid w:val="000D7EDC"/>
    <w:rsid w:val="000E0013"/>
    <w:rsid w:val="000E0348"/>
    <w:rsid w:val="000E09B5"/>
    <w:rsid w:val="000E117E"/>
    <w:rsid w:val="000E123B"/>
    <w:rsid w:val="000E1364"/>
    <w:rsid w:val="000E187C"/>
    <w:rsid w:val="000E3664"/>
    <w:rsid w:val="000E3DFB"/>
    <w:rsid w:val="000E410A"/>
    <w:rsid w:val="000E45E3"/>
    <w:rsid w:val="000E4CA9"/>
    <w:rsid w:val="000E5928"/>
    <w:rsid w:val="000E5E8B"/>
    <w:rsid w:val="000E7413"/>
    <w:rsid w:val="000E759B"/>
    <w:rsid w:val="000E76DE"/>
    <w:rsid w:val="000E7938"/>
    <w:rsid w:val="000E79B6"/>
    <w:rsid w:val="000E7B31"/>
    <w:rsid w:val="000F055E"/>
    <w:rsid w:val="000F062A"/>
    <w:rsid w:val="000F0636"/>
    <w:rsid w:val="000F084F"/>
    <w:rsid w:val="000F1E49"/>
    <w:rsid w:val="000F2428"/>
    <w:rsid w:val="000F24C3"/>
    <w:rsid w:val="000F292A"/>
    <w:rsid w:val="000F2BE3"/>
    <w:rsid w:val="000F2D00"/>
    <w:rsid w:val="000F2F26"/>
    <w:rsid w:val="000F33B3"/>
    <w:rsid w:val="000F384D"/>
    <w:rsid w:val="000F3AB8"/>
    <w:rsid w:val="000F3B2A"/>
    <w:rsid w:val="000F3E6C"/>
    <w:rsid w:val="000F4966"/>
    <w:rsid w:val="000F4B48"/>
    <w:rsid w:val="000F51C0"/>
    <w:rsid w:val="000F520A"/>
    <w:rsid w:val="000F5268"/>
    <w:rsid w:val="000F52F1"/>
    <w:rsid w:val="000F5B34"/>
    <w:rsid w:val="000F5BB7"/>
    <w:rsid w:val="000F5E73"/>
    <w:rsid w:val="000F5F41"/>
    <w:rsid w:val="000F649E"/>
    <w:rsid w:val="000F66E8"/>
    <w:rsid w:val="000F6897"/>
    <w:rsid w:val="000F6AF3"/>
    <w:rsid w:val="000F72B5"/>
    <w:rsid w:val="000F7C3B"/>
    <w:rsid w:val="0010016D"/>
    <w:rsid w:val="001006F5"/>
    <w:rsid w:val="00100A17"/>
    <w:rsid w:val="00101E99"/>
    <w:rsid w:val="00101F6D"/>
    <w:rsid w:val="001026E5"/>
    <w:rsid w:val="00103B3D"/>
    <w:rsid w:val="001040D7"/>
    <w:rsid w:val="00104A11"/>
    <w:rsid w:val="00104F0B"/>
    <w:rsid w:val="00105173"/>
    <w:rsid w:val="00105CCD"/>
    <w:rsid w:val="00105CF0"/>
    <w:rsid w:val="00106102"/>
    <w:rsid w:val="00106153"/>
    <w:rsid w:val="001066E9"/>
    <w:rsid w:val="00106CA8"/>
    <w:rsid w:val="00106FD1"/>
    <w:rsid w:val="001078DB"/>
    <w:rsid w:val="00107B2A"/>
    <w:rsid w:val="00107CCF"/>
    <w:rsid w:val="00107F2E"/>
    <w:rsid w:val="00110A15"/>
    <w:rsid w:val="00110B8D"/>
    <w:rsid w:val="00110DA2"/>
    <w:rsid w:val="00110F96"/>
    <w:rsid w:val="00110FD3"/>
    <w:rsid w:val="00111086"/>
    <w:rsid w:val="00111603"/>
    <w:rsid w:val="00111DA5"/>
    <w:rsid w:val="00111F03"/>
    <w:rsid w:val="00112185"/>
    <w:rsid w:val="00113EFE"/>
    <w:rsid w:val="00114045"/>
    <w:rsid w:val="00114572"/>
    <w:rsid w:val="00114B76"/>
    <w:rsid w:val="00114CD4"/>
    <w:rsid w:val="00114CF5"/>
    <w:rsid w:val="00114DA9"/>
    <w:rsid w:val="0011526B"/>
    <w:rsid w:val="00115D99"/>
    <w:rsid w:val="0011631A"/>
    <w:rsid w:val="00116A81"/>
    <w:rsid w:val="00116C3C"/>
    <w:rsid w:val="001200D1"/>
    <w:rsid w:val="001200F8"/>
    <w:rsid w:val="0012033B"/>
    <w:rsid w:val="00120801"/>
    <w:rsid w:val="0012081C"/>
    <w:rsid w:val="00120AAC"/>
    <w:rsid w:val="00120B7D"/>
    <w:rsid w:val="00120D74"/>
    <w:rsid w:val="00121C59"/>
    <w:rsid w:val="00121DAE"/>
    <w:rsid w:val="00122019"/>
    <w:rsid w:val="001226E5"/>
    <w:rsid w:val="001227D5"/>
    <w:rsid w:val="00122B09"/>
    <w:rsid w:val="0012309C"/>
    <w:rsid w:val="001236DE"/>
    <w:rsid w:val="001239E6"/>
    <w:rsid w:val="00123BE3"/>
    <w:rsid w:val="00124538"/>
    <w:rsid w:val="001248B2"/>
    <w:rsid w:val="00124C8A"/>
    <w:rsid w:val="00124E49"/>
    <w:rsid w:val="00125574"/>
    <w:rsid w:val="001256CB"/>
    <w:rsid w:val="00125AE1"/>
    <w:rsid w:val="00125F51"/>
    <w:rsid w:val="00126B5B"/>
    <w:rsid w:val="001271B0"/>
    <w:rsid w:val="00127CB8"/>
    <w:rsid w:val="0013007A"/>
    <w:rsid w:val="001313BB"/>
    <w:rsid w:val="001316B2"/>
    <w:rsid w:val="0013195A"/>
    <w:rsid w:val="00131BE9"/>
    <w:rsid w:val="0013223B"/>
    <w:rsid w:val="0013241B"/>
    <w:rsid w:val="00132940"/>
    <w:rsid w:val="00132B67"/>
    <w:rsid w:val="00133282"/>
    <w:rsid w:val="001333B8"/>
    <w:rsid w:val="001347E7"/>
    <w:rsid w:val="001350F1"/>
    <w:rsid w:val="001352A2"/>
    <w:rsid w:val="001356E4"/>
    <w:rsid w:val="001359C5"/>
    <w:rsid w:val="00135A41"/>
    <w:rsid w:val="00135AC2"/>
    <w:rsid w:val="00135C89"/>
    <w:rsid w:val="001361EB"/>
    <w:rsid w:val="00136536"/>
    <w:rsid w:val="001367C1"/>
    <w:rsid w:val="001370F3"/>
    <w:rsid w:val="001404AB"/>
    <w:rsid w:val="00140753"/>
    <w:rsid w:val="0014084C"/>
    <w:rsid w:val="00140E1D"/>
    <w:rsid w:val="00141E04"/>
    <w:rsid w:val="00142112"/>
    <w:rsid w:val="001423A1"/>
    <w:rsid w:val="001424E9"/>
    <w:rsid w:val="00142984"/>
    <w:rsid w:val="001429C9"/>
    <w:rsid w:val="00142F67"/>
    <w:rsid w:val="001434E2"/>
    <w:rsid w:val="00143DEB"/>
    <w:rsid w:val="00144799"/>
    <w:rsid w:val="001449E6"/>
    <w:rsid w:val="00144AA8"/>
    <w:rsid w:val="00144C3B"/>
    <w:rsid w:val="00144E7E"/>
    <w:rsid w:val="00144FD2"/>
    <w:rsid w:val="001450AB"/>
    <w:rsid w:val="0014537D"/>
    <w:rsid w:val="0014597F"/>
    <w:rsid w:val="0014724A"/>
    <w:rsid w:val="0014754B"/>
    <w:rsid w:val="0014774A"/>
    <w:rsid w:val="001477BF"/>
    <w:rsid w:val="00147D2E"/>
    <w:rsid w:val="001502CF"/>
    <w:rsid w:val="0015098D"/>
    <w:rsid w:val="001509BF"/>
    <w:rsid w:val="00150A72"/>
    <w:rsid w:val="00150D94"/>
    <w:rsid w:val="0015150E"/>
    <w:rsid w:val="00151664"/>
    <w:rsid w:val="00151BC5"/>
    <w:rsid w:val="00151C81"/>
    <w:rsid w:val="00151E11"/>
    <w:rsid w:val="001522B1"/>
    <w:rsid w:val="00152AC3"/>
    <w:rsid w:val="00152F65"/>
    <w:rsid w:val="001533AF"/>
    <w:rsid w:val="00153620"/>
    <w:rsid w:val="001536DA"/>
    <w:rsid w:val="001538D8"/>
    <w:rsid w:val="00153A3F"/>
    <w:rsid w:val="00153F00"/>
    <w:rsid w:val="00154051"/>
    <w:rsid w:val="0015495C"/>
    <w:rsid w:val="0015659D"/>
    <w:rsid w:val="00157542"/>
    <w:rsid w:val="00157AB4"/>
    <w:rsid w:val="00157DF5"/>
    <w:rsid w:val="00157FD2"/>
    <w:rsid w:val="0016028D"/>
    <w:rsid w:val="00160FB0"/>
    <w:rsid w:val="00161E56"/>
    <w:rsid w:val="00161F08"/>
    <w:rsid w:val="00161F3E"/>
    <w:rsid w:val="001624F2"/>
    <w:rsid w:val="0016283B"/>
    <w:rsid w:val="00162EBD"/>
    <w:rsid w:val="0016315F"/>
    <w:rsid w:val="00163A59"/>
    <w:rsid w:val="00163AE1"/>
    <w:rsid w:val="00163BF2"/>
    <w:rsid w:val="001644CB"/>
    <w:rsid w:val="00164524"/>
    <w:rsid w:val="0016468E"/>
    <w:rsid w:val="0016483D"/>
    <w:rsid w:val="0016499F"/>
    <w:rsid w:val="00164B29"/>
    <w:rsid w:val="00164EE4"/>
    <w:rsid w:val="00165192"/>
    <w:rsid w:val="00165E10"/>
    <w:rsid w:val="0016632C"/>
    <w:rsid w:val="0016633A"/>
    <w:rsid w:val="00166571"/>
    <w:rsid w:val="001667AC"/>
    <w:rsid w:val="00166EB1"/>
    <w:rsid w:val="00167F16"/>
    <w:rsid w:val="001701F6"/>
    <w:rsid w:val="00170297"/>
    <w:rsid w:val="001705D3"/>
    <w:rsid w:val="00170B4B"/>
    <w:rsid w:val="00170C7A"/>
    <w:rsid w:val="00170F35"/>
    <w:rsid w:val="00171037"/>
    <w:rsid w:val="00171229"/>
    <w:rsid w:val="0017122F"/>
    <w:rsid w:val="00171987"/>
    <w:rsid w:val="00171FA7"/>
    <w:rsid w:val="0017287F"/>
    <w:rsid w:val="00172A71"/>
    <w:rsid w:val="00172FDF"/>
    <w:rsid w:val="001733AC"/>
    <w:rsid w:val="00173E13"/>
    <w:rsid w:val="00173E3E"/>
    <w:rsid w:val="00174431"/>
    <w:rsid w:val="0017454A"/>
    <w:rsid w:val="00174827"/>
    <w:rsid w:val="001752D7"/>
    <w:rsid w:val="00175678"/>
    <w:rsid w:val="00175E51"/>
    <w:rsid w:val="00176187"/>
    <w:rsid w:val="0017630C"/>
    <w:rsid w:val="0017638D"/>
    <w:rsid w:val="001764D2"/>
    <w:rsid w:val="001764F1"/>
    <w:rsid w:val="001765B5"/>
    <w:rsid w:val="00176B8B"/>
    <w:rsid w:val="00176E4A"/>
    <w:rsid w:val="001770F7"/>
    <w:rsid w:val="001773D0"/>
    <w:rsid w:val="001778D2"/>
    <w:rsid w:val="00177C93"/>
    <w:rsid w:val="00177D65"/>
    <w:rsid w:val="0018069E"/>
    <w:rsid w:val="0018086C"/>
    <w:rsid w:val="00180F84"/>
    <w:rsid w:val="001832EA"/>
    <w:rsid w:val="001834EF"/>
    <w:rsid w:val="001835BB"/>
    <w:rsid w:val="001836C6"/>
    <w:rsid w:val="001842E4"/>
    <w:rsid w:val="001848A1"/>
    <w:rsid w:val="00184B1D"/>
    <w:rsid w:val="0018558C"/>
    <w:rsid w:val="00185ABD"/>
    <w:rsid w:val="00186458"/>
    <w:rsid w:val="00186978"/>
    <w:rsid w:val="00186A58"/>
    <w:rsid w:val="00186C12"/>
    <w:rsid w:val="00186F0F"/>
    <w:rsid w:val="0018751F"/>
    <w:rsid w:val="00187A4E"/>
    <w:rsid w:val="00187C5E"/>
    <w:rsid w:val="00187EBE"/>
    <w:rsid w:val="00190E2D"/>
    <w:rsid w:val="00191C64"/>
    <w:rsid w:val="00191E8F"/>
    <w:rsid w:val="00191FC3"/>
    <w:rsid w:val="001922C0"/>
    <w:rsid w:val="001922E2"/>
    <w:rsid w:val="00192D54"/>
    <w:rsid w:val="0019308B"/>
    <w:rsid w:val="0019320A"/>
    <w:rsid w:val="00193DA0"/>
    <w:rsid w:val="00194273"/>
    <w:rsid w:val="0019470D"/>
    <w:rsid w:val="00194967"/>
    <w:rsid w:val="00194A28"/>
    <w:rsid w:val="00195B3A"/>
    <w:rsid w:val="00195C8F"/>
    <w:rsid w:val="0019701E"/>
    <w:rsid w:val="00197194"/>
    <w:rsid w:val="0019762E"/>
    <w:rsid w:val="001A0144"/>
    <w:rsid w:val="001A0944"/>
    <w:rsid w:val="001A09CB"/>
    <w:rsid w:val="001A11A7"/>
    <w:rsid w:val="001A1549"/>
    <w:rsid w:val="001A161D"/>
    <w:rsid w:val="001A1AC7"/>
    <w:rsid w:val="001A242F"/>
    <w:rsid w:val="001A2438"/>
    <w:rsid w:val="001A2580"/>
    <w:rsid w:val="001A27BF"/>
    <w:rsid w:val="001A28D6"/>
    <w:rsid w:val="001A2BD3"/>
    <w:rsid w:val="001A2F19"/>
    <w:rsid w:val="001A3465"/>
    <w:rsid w:val="001A3AA0"/>
    <w:rsid w:val="001A3D1C"/>
    <w:rsid w:val="001A40CF"/>
    <w:rsid w:val="001A512A"/>
    <w:rsid w:val="001A5307"/>
    <w:rsid w:val="001A5CF5"/>
    <w:rsid w:val="001A5DDD"/>
    <w:rsid w:val="001A619C"/>
    <w:rsid w:val="001A7710"/>
    <w:rsid w:val="001B0429"/>
    <w:rsid w:val="001B0786"/>
    <w:rsid w:val="001B0C25"/>
    <w:rsid w:val="001B13B8"/>
    <w:rsid w:val="001B1730"/>
    <w:rsid w:val="001B1AC1"/>
    <w:rsid w:val="001B1B48"/>
    <w:rsid w:val="001B23B3"/>
    <w:rsid w:val="001B2FC4"/>
    <w:rsid w:val="001B33C8"/>
    <w:rsid w:val="001B3FAE"/>
    <w:rsid w:val="001B40DA"/>
    <w:rsid w:val="001B41B0"/>
    <w:rsid w:val="001B41B7"/>
    <w:rsid w:val="001B41B9"/>
    <w:rsid w:val="001B4FD7"/>
    <w:rsid w:val="001B5489"/>
    <w:rsid w:val="001B5EB3"/>
    <w:rsid w:val="001B7098"/>
    <w:rsid w:val="001B7198"/>
    <w:rsid w:val="001B73C6"/>
    <w:rsid w:val="001B7493"/>
    <w:rsid w:val="001C0B33"/>
    <w:rsid w:val="001C0B4F"/>
    <w:rsid w:val="001C0FCC"/>
    <w:rsid w:val="001C142E"/>
    <w:rsid w:val="001C199D"/>
    <w:rsid w:val="001C24EB"/>
    <w:rsid w:val="001C293D"/>
    <w:rsid w:val="001C2CE0"/>
    <w:rsid w:val="001C2E5C"/>
    <w:rsid w:val="001C3645"/>
    <w:rsid w:val="001C534C"/>
    <w:rsid w:val="001C58A3"/>
    <w:rsid w:val="001C5A9A"/>
    <w:rsid w:val="001C60A1"/>
    <w:rsid w:val="001C6F4C"/>
    <w:rsid w:val="001C78F8"/>
    <w:rsid w:val="001C7909"/>
    <w:rsid w:val="001C7C08"/>
    <w:rsid w:val="001C7F74"/>
    <w:rsid w:val="001D067B"/>
    <w:rsid w:val="001D0ADF"/>
    <w:rsid w:val="001D11C7"/>
    <w:rsid w:val="001D176A"/>
    <w:rsid w:val="001D1794"/>
    <w:rsid w:val="001D1B33"/>
    <w:rsid w:val="001D1F20"/>
    <w:rsid w:val="001D2227"/>
    <w:rsid w:val="001D223E"/>
    <w:rsid w:val="001D2581"/>
    <w:rsid w:val="001D2CA5"/>
    <w:rsid w:val="001D36A6"/>
    <w:rsid w:val="001D3C32"/>
    <w:rsid w:val="001D3DDA"/>
    <w:rsid w:val="001D3FBB"/>
    <w:rsid w:val="001D4313"/>
    <w:rsid w:val="001D4320"/>
    <w:rsid w:val="001D4614"/>
    <w:rsid w:val="001D493D"/>
    <w:rsid w:val="001D4F63"/>
    <w:rsid w:val="001D5C80"/>
    <w:rsid w:val="001D5EAE"/>
    <w:rsid w:val="001D5EE4"/>
    <w:rsid w:val="001D700E"/>
    <w:rsid w:val="001D793A"/>
    <w:rsid w:val="001D7BDD"/>
    <w:rsid w:val="001E00FA"/>
    <w:rsid w:val="001E0283"/>
    <w:rsid w:val="001E053B"/>
    <w:rsid w:val="001E0804"/>
    <w:rsid w:val="001E107B"/>
    <w:rsid w:val="001E1A09"/>
    <w:rsid w:val="001E1AD9"/>
    <w:rsid w:val="001E1EC0"/>
    <w:rsid w:val="001E1F67"/>
    <w:rsid w:val="001E24F5"/>
    <w:rsid w:val="001E2889"/>
    <w:rsid w:val="001E2A36"/>
    <w:rsid w:val="001E31F8"/>
    <w:rsid w:val="001E3327"/>
    <w:rsid w:val="001E432F"/>
    <w:rsid w:val="001E451E"/>
    <w:rsid w:val="001E4BA9"/>
    <w:rsid w:val="001E5E24"/>
    <w:rsid w:val="001E647B"/>
    <w:rsid w:val="001E6965"/>
    <w:rsid w:val="001E719E"/>
    <w:rsid w:val="001F00DE"/>
    <w:rsid w:val="001F014F"/>
    <w:rsid w:val="001F0D50"/>
    <w:rsid w:val="001F0D9C"/>
    <w:rsid w:val="001F1D31"/>
    <w:rsid w:val="001F2058"/>
    <w:rsid w:val="001F20C5"/>
    <w:rsid w:val="001F2352"/>
    <w:rsid w:val="001F265D"/>
    <w:rsid w:val="001F2EB2"/>
    <w:rsid w:val="001F2F21"/>
    <w:rsid w:val="001F375B"/>
    <w:rsid w:val="001F38D0"/>
    <w:rsid w:val="001F38E7"/>
    <w:rsid w:val="001F3F51"/>
    <w:rsid w:val="001F469C"/>
    <w:rsid w:val="001F522D"/>
    <w:rsid w:val="001F54A1"/>
    <w:rsid w:val="001F5529"/>
    <w:rsid w:val="001F57E0"/>
    <w:rsid w:val="001F5800"/>
    <w:rsid w:val="001F6AAD"/>
    <w:rsid w:val="001F6E18"/>
    <w:rsid w:val="001F7238"/>
    <w:rsid w:val="001F76BB"/>
    <w:rsid w:val="0020005D"/>
    <w:rsid w:val="00200CBC"/>
    <w:rsid w:val="002021F8"/>
    <w:rsid w:val="00202511"/>
    <w:rsid w:val="00202A49"/>
    <w:rsid w:val="00202E32"/>
    <w:rsid w:val="00203380"/>
    <w:rsid w:val="00204491"/>
    <w:rsid w:val="0020559E"/>
    <w:rsid w:val="0020565E"/>
    <w:rsid w:val="00205AE0"/>
    <w:rsid w:val="00205C53"/>
    <w:rsid w:val="00206082"/>
    <w:rsid w:val="002063CA"/>
    <w:rsid w:val="00206D27"/>
    <w:rsid w:val="00206EF9"/>
    <w:rsid w:val="00207764"/>
    <w:rsid w:val="00207C1C"/>
    <w:rsid w:val="00207DC2"/>
    <w:rsid w:val="002104B4"/>
    <w:rsid w:val="00210543"/>
    <w:rsid w:val="00210762"/>
    <w:rsid w:val="00211022"/>
    <w:rsid w:val="00211167"/>
    <w:rsid w:val="0021180C"/>
    <w:rsid w:val="00211920"/>
    <w:rsid w:val="00211A38"/>
    <w:rsid w:val="00211E3F"/>
    <w:rsid w:val="002121AF"/>
    <w:rsid w:val="0021246B"/>
    <w:rsid w:val="0021266D"/>
    <w:rsid w:val="002128B4"/>
    <w:rsid w:val="00212B27"/>
    <w:rsid w:val="00212D8E"/>
    <w:rsid w:val="002132B5"/>
    <w:rsid w:val="002137A2"/>
    <w:rsid w:val="002139A1"/>
    <w:rsid w:val="00213F07"/>
    <w:rsid w:val="00214190"/>
    <w:rsid w:val="0021456F"/>
    <w:rsid w:val="00214571"/>
    <w:rsid w:val="00214A58"/>
    <w:rsid w:val="00214ECF"/>
    <w:rsid w:val="00216D28"/>
    <w:rsid w:val="00217BC2"/>
    <w:rsid w:val="00217C6A"/>
    <w:rsid w:val="00217C99"/>
    <w:rsid w:val="0022025C"/>
    <w:rsid w:val="00220EB8"/>
    <w:rsid w:val="0022133B"/>
    <w:rsid w:val="00221B1D"/>
    <w:rsid w:val="00221C1C"/>
    <w:rsid w:val="00221DDA"/>
    <w:rsid w:val="00222277"/>
    <w:rsid w:val="002222E3"/>
    <w:rsid w:val="00222C9A"/>
    <w:rsid w:val="00222E15"/>
    <w:rsid w:val="00223558"/>
    <w:rsid w:val="0022369A"/>
    <w:rsid w:val="00224673"/>
    <w:rsid w:val="002248E2"/>
    <w:rsid w:val="00225326"/>
    <w:rsid w:val="0022555F"/>
    <w:rsid w:val="002258F0"/>
    <w:rsid w:val="00225D77"/>
    <w:rsid w:val="002260FE"/>
    <w:rsid w:val="00227217"/>
    <w:rsid w:val="00227493"/>
    <w:rsid w:val="00227A1D"/>
    <w:rsid w:val="00227BE9"/>
    <w:rsid w:val="00227E34"/>
    <w:rsid w:val="00231067"/>
    <w:rsid w:val="002311B4"/>
    <w:rsid w:val="002319DF"/>
    <w:rsid w:val="002319FB"/>
    <w:rsid w:val="00231ABA"/>
    <w:rsid w:val="00231BE3"/>
    <w:rsid w:val="00231C1D"/>
    <w:rsid w:val="0023246E"/>
    <w:rsid w:val="00232E32"/>
    <w:rsid w:val="00232E39"/>
    <w:rsid w:val="00232EE7"/>
    <w:rsid w:val="002331A7"/>
    <w:rsid w:val="00235074"/>
    <w:rsid w:val="00235075"/>
    <w:rsid w:val="002351A0"/>
    <w:rsid w:val="00235BF9"/>
    <w:rsid w:val="0023606B"/>
    <w:rsid w:val="002360DA"/>
    <w:rsid w:val="002361E8"/>
    <w:rsid w:val="00236D68"/>
    <w:rsid w:val="00237326"/>
    <w:rsid w:val="00237581"/>
    <w:rsid w:val="002375DD"/>
    <w:rsid w:val="002377A6"/>
    <w:rsid w:val="002379BF"/>
    <w:rsid w:val="002401F4"/>
    <w:rsid w:val="00240AC7"/>
    <w:rsid w:val="002421C2"/>
    <w:rsid w:val="00242B09"/>
    <w:rsid w:val="00242CDB"/>
    <w:rsid w:val="00243272"/>
    <w:rsid w:val="002433A3"/>
    <w:rsid w:val="002434A8"/>
    <w:rsid w:val="0024364D"/>
    <w:rsid w:val="00243BC0"/>
    <w:rsid w:val="00244236"/>
    <w:rsid w:val="002446C6"/>
    <w:rsid w:val="00244814"/>
    <w:rsid w:val="0024481A"/>
    <w:rsid w:val="00244DF8"/>
    <w:rsid w:val="002453DA"/>
    <w:rsid w:val="0024551E"/>
    <w:rsid w:val="0024570B"/>
    <w:rsid w:val="00245B52"/>
    <w:rsid w:val="00245EDD"/>
    <w:rsid w:val="002460FB"/>
    <w:rsid w:val="00246177"/>
    <w:rsid w:val="0024621E"/>
    <w:rsid w:val="00246337"/>
    <w:rsid w:val="00246347"/>
    <w:rsid w:val="0024651E"/>
    <w:rsid w:val="00246E34"/>
    <w:rsid w:val="002471F4"/>
    <w:rsid w:val="002477D0"/>
    <w:rsid w:val="00247E2C"/>
    <w:rsid w:val="002500CD"/>
    <w:rsid w:val="00250746"/>
    <w:rsid w:val="00250866"/>
    <w:rsid w:val="002512D9"/>
    <w:rsid w:val="002514CB"/>
    <w:rsid w:val="0025151A"/>
    <w:rsid w:val="00251B77"/>
    <w:rsid w:val="00251C3F"/>
    <w:rsid w:val="00252271"/>
    <w:rsid w:val="00253223"/>
    <w:rsid w:val="00254411"/>
    <w:rsid w:val="002551A5"/>
    <w:rsid w:val="00255357"/>
    <w:rsid w:val="0025573F"/>
    <w:rsid w:val="00255BF6"/>
    <w:rsid w:val="00256BD6"/>
    <w:rsid w:val="0025718C"/>
    <w:rsid w:val="002576DE"/>
    <w:rsid w:val="00257E3B"/>
    <w:rsid w:val="00257FC3"/>
    <w:rsid w:val="002602CB"/>
    <w:rsid w:val="0026106E"/>
    <w:rsid w:val="0026115F"/>
    <w:rsid w:val="0026136A"/>
    <w:rsid w:val="002614AD"/>
    <w:rsid w:val="00261705"/>
    <w:rsid w:val="00261B32"/>
    <w:rsid w:val="002622D6"/>
    <w:rsid w:val="00262A6B"/>
    <w:rsid w:val="00262CBB"/>
    <w:rsid w:val="00262EC6"/>
    <w:rsid w:val="002633AC"/>
    <w:rsid w:val="00263961"/>
    <w:rsid w:val="00263A06"/>
    <w:rsid w:val="00263FDE"/>
    <w:rsid w:val="002640B8"/>
    <w:rsid w:val="002645B0"/>
    <w:rsid w:val="0026481C"/>
    <w:rsid w:val="0026491C"/>
    <w:rsid w:val="00264ACA"/>
    <w:rsid w:val="0026564E"/>
    <w:rsid w:val="0026607A"/>
    <w:rsid w:val="002669CC"/>
    <w:rsid w:val="00266AC5"/>
    <w:rsid w:val="00266FA8"/>
    <w:rsid w:val="002678B7"/>
    <w:rsid w:val="00267A09"/>
    <w:rsid w:val="00267A56"/>
    <w:rsid w:val="00270483"/>
    <w:rsid w:val="002706A0"/>
    <w:rsid w:val="00270992"/>
    <w:rsid w:val="00270AAD"/>
    <w:rsid w:val="00270CD7"/>
    <w:rsid w:val="00271C4A"/>
    <w:rsid w:val="00271DF1"/>
    <w:rsid w:val="00272890"/>
    <w:rsid w:val="00272A58"/>
    <w:rsid w:val="0027318F"/>
    <w:rsid w:val="002731E0"/>
    <w:rsid w:val="00273343"/>
    <w:rsid w:val="00274221"/>
    <w:rsid w:val="00274F9E"/>
    <w:rsid w:val="002757B3"/>
    <w:rsid w:val="00275C1C"/>
    <w:rsid w:val="00275F27"/>
    <w:rsid w:val="00276196"/>
    <w:rsid w:val="002763F0"/>
    <w:rsid w:val="00276757"/>
    <w:rsid w:val="002767DD"/>
    <w:rsid w:val="00276CFC"/>
    <w:rsid w:val="002771B1"/>
    <w:rsid w:val="00277971"/>
    <w:rsid w:val="00277D85"/>
    <w:rsid w:val="002801DF"/>
    <w:rsid w:val="002802C8"/>
    <w:rsid w:val="00280A59"/>
    <w:rsid w:val="00280BD7"/>
    <w:rsid w:val="00280F3C"/>
    <w:rsid w:val="00281C21"/>
    <w:rsid w:val="00282BEB"/>
    <w:rsid w:val="002832F0"/>
    <w:rsid w:val="002833BB"/>
    <w:rsid w:val="00283509"/>
    <w:rsid w:val="002835A7"/>
    <w:rsid w:val="002839FB"/>
    <w:rsid w:val="002841B8"/>
    <w:rsid w:val="002844D1"/>
    <w:rsid w:val="002849BE"/>
    <w:rsid w:val="00284BF0"/>
    <w:rsid w:val="0028526B"/>
    <w:rsid w:val="00285489"/>
    <w:rsid w:val="00285901"/>
    <w:rsid w:val="00286308"/>
    <w:rsid w:val="0028692E"/>
    <w:rsid w:val="00286B5F"/>
    <w:rsid w:val="00286BB8"/>
    <w:rsid w:val="00286D8A"/>
    <w:rsid w:val="00286FE8"/>
    <w:rsid w:val="00287120"/>
    <w:rsid w:val="0028763E"/>
    <w:rsid w:val="002876C2"/>
    <w:rsid w:val="00290828"/>
    <w:rsid w:val="00291142"/>
    <w:rsid w:val="00291BBD"/>
    <w:rsid w:val="002921DF"/>
    <w:rsid w:val="00292657"/>
    <w:rsid w:val="00292CBF"/>
    <w:rsid w:val="002937A4"/>
    <w:rsid w:val="00293C76"/>
    <w:rsid w:val="002947A9"/>
    <w:rsid w:val="00294D5E"/>
    <w:rsid w:val="0029507B"/>
    <w:rsid w:val="002954DC"/>
    <w:rsid w:val="002956BB"/>
    <w:rsid w:val="00295C6D"/>
    <w:rsid w:val="00295F72"/>
    <w:rsid w:val="00296167"/>
    <w:rsid w:val="00296376"/>
    <w:rsid w:val="0029648C"/>
    <w:rsid w:val="00296560"/>
    <w:rsid w:val="00296D55"/>
    <w:rsid w:val="002970D6"/>
    <w:rsid w:val="002973F4"/>
    <w:rsid w:val="0029748E"/>
    <w:rsid w:val="00297CA8"/>
    <w:rsid w:val="002A0E3A"/>
    <w:rsid w:val="002A1670"/>
    <w:rsid w:val="002A1994"/>
    <w:rsid w:val="002A1DA9"/>
    <w:rsid w:val="002A2581"/>
    <w:rsid w:val="002A284E"/>
    <w:rsid w:val="002A2A16"/>
    <w:rsid w:val="002A2EFA"/>
    <w:rsid w:val="002A31BC"/>
    <w:rsid w:val="002A359E"/>
    <w:rsid w:val="002A396B"/>
    <w:rsid w:val="002A3D62"/>
    <w:rsid w:val="002A3E27"/>
    <w:rsid w:val="002A42EF"/>
    <w:rsid w:val="002A4763"/>
    <w:rsid w:val="002A47FF"/>
    <w:rsid w:val="002A4E29"/>
    <w:rsid w:val="002A5D5D"/>
    <w:rsid w:val="002A5DF2"/>
    <w:rsid w:val="002A6690"/>
    <w:rsid w:val="002A6914"/>
    <w:rsid w:val="002A73DB"/>
    <w:rsid w:val="002A78FA"/>
    <w:rsid w:val="002B061D"/>
    <w:rsid w:val="002B0D3E"/>
    <w:rsid w:val="002B1390"/>
    <w:rsid w:val="002B2323"/>
    <w:rsid w:val="002B23D1"/>
    <w:rsid w:val="002B26B5"/>
    <w:rsid w:val="002B2BAB"/>
    <w:rsid w:val="002B2BEF"/>
    <w:rsid w:val="002B2C33"/>
    <w:rsid w:val="002B2F29"/>
    <w:rsid w:val="002B39B1"/>
    <w:rsid w:val="002B39CD"/>
    <w:rsid w:val="002B3F10"/>
    <w:rsid w:val="002B3F17"/>
    <w:rsid w:val="002B43D4"/>
    <w:rsid w:val="002B563C"/>
    <w:rsid w:val="002B5680"/>
    <w:rsid w:val="002B57E1"/>
    <w:rsid w:val="002B5E18"/>
    <w:rsid w:val="002B6057"/>
    <w:rsid w:val="002B60B6"/>
    <w:rsid w:val="002B6797"/>
    <w:rsid w:val="002B6E1B"/>
    <w:rsid w:val="002B70E4"/>
    <w:rsid w:val="002B72EB"/>
    <w:rsid w:val="002B740B"/>
    <w:rsid w:val="002B7A5A"/>
    <w:rsid w:val="002B7D04"/>
    <w:rsid w:val="002C04A0"/>
    <w:rsid w:val="002C07BA"/>
    <w:rsid w:val="002C0ED8"/>
    <w:rsid w:val="002C1212"/>
    <w:rsid w:val="002C1831"/>
    <w:rsid w:val="002C1B1E"/>
    <w:rsid w:val="002C1DBA"/>
    <w:rsid w:val="002C22CC"/>
    <w:rsid w:val="002C231D"/>
    <w:rsid w:val="002C2C24"/>
    <w:rsid w:val="002C2C2B"/>
    <w:rsid w:val="002C33F8"/>
    <w:rsid w:val="002C3963"/>
    <w:rsid w:val="002C39AC"/>
    <w:rsid w:val="002C438F"/>
    <w:rsid w:val="002C5B2D"/>
    <w:rsid w:val="002C5B36"/>
    <w:rsid w:val="002C5CE8"/>
    <w:rsid w:val="002C5F6B"/>
    <w:rsid w:val="002C60A8"/>
    <w:rsid w:val="002C6281"/>
    <w:rsid w:val="002C636F"/>
    <w:rsid w:val="002C7109"/>
    <w:rsid w:val="002C74F1"/>
    <w:rsid w:val="002C7570"/>
    <w:rsid w:val="002C78E5"/>
    <w:rsid w:val="002C7B2D"/>
    <w:rsid w:val="002C7E04"/>
    <w:rsid w:val="002C7ECD"/>
    <w:rsid w:val="002D02F6"/>
    <w:rsid w:val="002D0CCE"/>
    <w:rsid w:val="002D1322"/>
    <w:rsid w:val="002D13A3"/>
    <w:rsid w:val="002D1784"/>
    <w:rsid w:val="002D190C"/>
    <w:rsid w:val="002D1E7C"/>
    <w:rsid w:val="002D1FC0"/>
    <w:rsid w:val="002D1FD2"/>
    <w:rsid w:val="002D1FF8"/>
    <w:rsid w:val="002D2148"/>
    <w:rsid w:val="002D2154"/>
    <w:rsid w:val="002D2189"/>
    <w:rsid w:val="002D22ED"/>
    <w:rsid w:val="002D2B69"/>
    <w:rsid w:val="002D2EA3"/>
    <w:rsid w:val="002D2F0C"/>
    <w:rsid w:val="002D39E8"/>
    <w:rsid w:val="002D402E"/>
    <w:rsid w:val="002D4323"/>
    <w:rsid w:val="002D45DB"/>
    <w:rsid w:val="002D5230"/>
    <w:rsid w:val="002D5D6B"/>
    <w:rsid w:val="002D5DCE"/>
    <w:rsid w:val="002D618A"/>
    <w:rsid w:val="002D6290"/>
    <w:rsid w:val="002D648E"/>
    <w:rsid w:val="002D6851"/>
    <w:rsid w:val="002D7420"/>
    <w:rsid w:val="002D7478"/>
    <w:rsid w:val="002D7DBE"/>
    <w:rsid w:val="002E0018"/>
    <w:rsid w:val="002E02ED"/>
    <w:rsid w:val="002E0A24"/>
    <w:rsid w:val="002E0EFB"/>
    <w:rsid w:val="002E1B05"/>
    <w:rsid w:val="002E2367"/>
    <w:rsid w:val="002E2514"/>
    <w:rsid w:val="002E2891"/>
    <w:rsid w:val="002E2A52"/>
    <w:rsid w:val="002E3649"/>
    <w:rsid w:val="002E3A4D"/>
    <w:rsid w:val="002E3AD6"/>
    <w:rsid w:val="002E3B13"/>
    <w:rsid w:val="002E3F47"/>
    <w:rsid w:val="002E4D2C"/>
    <w:rsid w:val="002E54FB"/>
    <w:rsid w:val="002E5715"/>
    <w:rsid w:val="002E5C0E"/>
    <w:rsid w:val="002E6980"/>
    <w:rsid w:val="002E6AC8"/>
    <w:rsid w:val="002E730F"/>
    <w:rsid w:val="002E7499"/>
    <w:rsid w:val="002E7560"/>
    <w:rsid w:val="002E7585"/>
    <w:rsid w:val="002E78E0"/>
    <w:rsid w:val="002E7ADB"/>
    <w:rsid w:val="002E7AF0"/>
    <w:rsid w:val="002F0105"/>
    <w:rsid w:val="002F0DDD"/>
    <w:rsid w:val="002F138D"/>
    <w:rsid w:val="002F14F5"/>
    <w:rsid w:val="002F1625"/>
    <w:rsid w:val="002F1F34"/>
    <w:rsid w:val="002F22C5"/>
    <w:rsid w:val="002F25A3"/>
    <w:rsid w:val="002F32A5"/>
    <w:rsid w:val="002F3657"/>
    <w:rsid w:val="002F36C1"/>
    <w:rsid w:val="002F3A0F"/>
    <w:rsid w:val="002F3CDE"/>
    <w:rsid w:val="002F4685"/>
    <w:rsid w:val="002F4881"/>
    <w:rsid w:val="002F5515"/>
    <w:rsid w:val="002F60EE"/>
    <w:rsid w:val="002F65D6"/>
    <w:rsid w:val="002F68EF"/>
    <w:rsid w:val="002F6B73"/>
    <w:rsid w:val="002F6CB1"/>
    <w:rsid w:val="002F6E57"/>
    <w:rsid w:val="002F780F"/>
    <w:rsid w:val="002F784B"/>
    <w:rsid w:val="002F7C25"/>
    <w:rsid w:val="00300608"/>
    <w:rsid w:val="0030072A"/>
    <w:rsid w:val="00300740"/>
    <w:rsid w:val="00300981"/>
    <w:rsid w:val="00300F50"/>
    <w:rsid w:val="00301158"/>
    <w:rsid w:val="00301D32"/>
    <w:rsid w:val="0030273C"/>
    <w:rsid w:val="00302C42"/>
    <w:rsid w:val="00302E6F"/>
    <w:rsid w:val="00303072"/>
    <w:rsid w:val="003035C3"/>
    <w:rsid w:val="0030388F"/>
    <w:rsid w:val="003039A0"/>
    <w:rsid w:val="0030413F"/>
    <w:rsid w:val="003041D7"/>
    <w:rsid w:val="00304308"/>
    <w:rsid w:val="0030438C"/>
    <w:rsid w:val="0030465C"/>
    <w:rsid w:val="003047AB"/>
    <w:rsid w:val="00304978"/>
    <w:rsid w:val="00304D65"/>
    <w:rsid w:val="00304DA8"/>
    <w:rsid w:val="003059AF"/>
    <w:rsid w:val="003059F7"/>
    <w:rsid w:val="00305B6B"/>
    <w:rsid w:val="00305C92"/>
    <w:rsid w:val="00305CBE"/>
    <w:rsid w:val="00305CDC"/>
    <w:rsid w:val="00305F1A"/>
    <w:rsid w:val="003065E6"/>
    <w:rsid w:val="0030679E"/>
    <w:rsid w:val="003068AB"/>
    <w:rsid w:val="00306C39"/>
    <w:rsid w:val="0031071C"/>
    <w:rsid w:val="003107B7"/>
    <w:rsid w:val="00310BC5"/>
    <w:rsid w:val="00310DBF"/>
    <w:rsid w:val="00310ECC"/>
    <w:rsid w:val="00310FE6"/>
    <w:rsid w:val="00311432"/>
    <w:rsid w:val="00311D14"/>
    <w:rsid w:val="00311DE3"/>
    <w:rsid w:val="003120DA"/>
    <w:rsid w:val="00312A99"/>
    <w:rsid w:val="00312C10"/>
    <w:rsid w:val="00313EA6"/>
    <w:rsid w:val="003140E1"/>
    <w:rsid w:val="00314135"/>
    <w:rsid w:val="0031488D"/>
    <w:rsid w:val="00314B82"/>
    <w:rsid w:val="00314BB1"/>
    <w:rsid w:val="00314E2F"/>
    <w:rsid w:val="003150E4"/>
    <w:rsid w:val="0031513E"/>
    <w:rsid w:val="00315291"/>
    <w:rsid w:val="00315CA6"/>
    <w:rsid w:val="00316981"/>
    <w:rsid w:val="00316985"/>
    <w:rsid w:val="00316A5F"/>
    <w:rsid w:val="00317171"/>
    <w:rsid w:val="00317A0E"/>
    <w:rsid w:val="003203BB"/>
    <w:rsid w:val="00320497"/>
    <w:rsid w:val="00320626"/>
    <w:rsid w:val="00320719"/>
    <w:rsid w:val="00320C91"/>
    <w:rsid w:val="00320D37"/>
    <w:rsid w:val="003211BB"/>
    <w:rsid w:val="00321296"/>
    <w:rsid w:val="003215CE"/>
    <w:rsid w:val="003216FF"/>
    <w:rsid w:val="0032184F"/>
    <w:rsid w:val="00321F48"/>
    <w:rsid w:val="003220C8"/>
    <w:rsid w:val="00322468"/>
    <w:rsid w:val="00322A59"/>
    <w:rsid w:val="003230ED"/>
    <w:rsid w:val="00323666"/>
    <w:rsid w:val="00323E27"/>
    <w:rsid w:val="003249A6"/>
    <w:rsid w:val="00324B38"/>
    <w:rsid w:val="00324B5A"/>
    <w:rsid w:val="00325427"/>
    <w:rsid w:val="00325797"/>
    <w:rsid w:val="00325BFD"/>
    <w:rsid w:val="00325C5E"/>
    <w:rsid w:val="00325FC4"/>
    <w:rsid w:val="0032631D"/>
    <w:rsid w:val="003263EF"/>
    <w:rsid w:val="003267F0"/>
    <w:rsid w:val="00326D31"/>
    <w:rsid w:val="00326E3B"/>
    <w:rsid w:val="003270CD"/>
    <w:rsid w:val="00327381"/>
    <w:rsid w:val="0032757B"/>
    <w:rsid w:val="00330148"/>
    <w:rsid w:val="00330190"/>
    <w:rsid w:val="0033047E"/>
    <w:rsid w:val="003305A0"/>
    <w:rsid w:val="0033172F"/>
    <w:rsid w:val="00331A49"/>
    <w:rsid w:val="00331AD0"/>
    <w:rsid w:val="00331C9E"/>
    <w:rsid w:val="00331F82"/>
    <w:rsid w:val="00332711"/>
    <w:rsid w:val="00332B0F"/>
    <w:rsid w:val="00332E07"/>
    <w:rsid w:val="003331D6"/>
    <w:rsid w:val="00333CFA"/>
    <w:rsid w:val="00333EEA"/>
    <w:rsid w:val="00334024"/>
    <w:rsid w:val="0033444A"/>
    <w:rsid w:val="00334DE8"/>
    <w:rsid w:val="003350F2"/>
    <w:rsid w:val="0033591B"/>
    <w:rsid w:val="00335CFB"/>
    <w:rsid w:val="00335D62"/>
    <w:rsid w:val="00335FDC"/>
    <w:rsid w:val="003368CF"/>
    <w:rsid w:val="00337286"/>
    <w:rsid w:val="003373D4"/>
    <w:rsid w:val="003376E8"/>
    <w:rsid w:val="003404B7"/>
    <w:rsid w:val="00340825"/>
    <w:rsid w:val="00340B3B"/>
    <w:rsid w:val="0034153F"/>
    <w:rsid w:val="0034172E"/>
    <w:rsid w:val="003425A0"/>
    <w:rsid w:val="0034292A"/>
    <w:rsid w:val="0034295B"/>
    <w:rsid w:val="00342E26"/>
    <w:rsid w:val="00343A50"/>
    <w:rsid w:val="00343A58"/>
    <w:rsid w:val="00345226"/>
    <w:rsid w:val="003452F8"/>
    <w:rsid w:val="00345A10"/>
    <w:rsid w:val="00345B66"/>
    <w:rsid w:val="00345B79"/>
    <w:rsid w:val="00346AC9"/>
    <w:rsid w:val="00346F14"/>
    <w:rsid w:val="00346FB0"/>
    <w:rsid w:val="00347122"/>
    <w:rsid w:val="00347D51"/>
    <w:rsid w:val="00350BAE"/>
    <w:rsid w:val="00351775"/>
    <w:rsid w:val="00351AF6"/>
    <w:rsid w:val="0035209F"/>
    <w:rsid w:val="00352635"/>
    <w:rsid w:val="003527A3"/>
    <w:rsid w:val="00352AF5"/>
    <w:rsid w:val="00352E36"/>
    <w:rsid w:val="0035313C"/>
    <w:rsid w:val="0035317D"/>
    <w:rsid w:val="00353925"/>
    <w:rsid w:val="00353C0F"/>
    <w:rsid w:val="00353EFA"/>
    <w:rsid w:val="00354462"/>
    <w:rsid w:val="00354C10"/>
    <w:rsid w:val="00354FE8"/>
    <w:rsid w:val="003550A9"/>
    <w:rsid w:val="00355DAC"/>
    <w:rsid w:val="00355EE8"/>
    <w:rsid w:val="0035607A"/>
    <w:rsid w:val="003563FB"/>
    <w:rsid w:val="0035644F"/>
    <w:rsid w:val="003566C3"/>
    <w:rsid w:val="00356B4C"/>
    <w:rsid w:val="003571AF"/>
    <w:rsid w:val="0035735A"/>
    <w:rsid w:val="003577F1"/>
    <w:rsid w:val="00357F49"/>
    <w:rsid w:val="00360B80"/>
    <w:rsid w:val="0036135A"/>
    <w:rsid w:val="0036193C"/>
    <w:rsid w:val="00361E9D"/>
    <w:rsid w:val="0036200C"/>
    <w:rsid w:val="00362107"/>
    <w:rsid w:val="0036237D"/>
    <w:rsid w:val="003629DD"/>
    <w:rsid w:val="00362A98"/>
    <w:rsid w:val="00362BBA"/>
    <w:rsid w:val="0036352C"/>
    <w:rsid w:val="00364706"/>
    <w:rsid w:val="003648FE"/>
    <w:rsid w:val="003659A3"/>
    <w:rsid w:val="003660D7"/>
    <w:rsid w:val="00366E03"/>
    <w:rsid w:val="003673AD"/>
    <w:rsid w:val="00367B55"/>
    <w:rsid w:val="00367DC1"/>
    <w:rsid w:val="00370F8A"/>
    <w:rsid w:val="003717C7"/>
    <w:rsid w:val="003719CB"/>
    <w:rsid w:val="00371F8A"/>
    <w:rsid w:val="00372438"/>
    <w:rsid w:val="00372622"/>
    <w:rsid w:val="00372964"/>
    <w:rsid w:val="00372A09"/>
    <w:rsid w:val="00372F14"/>
    <w:rsid w:val="003732DD"/>
    <w:rsid w:val="0037395E"/>
    <w:rsid w:val="0037405F"/>
    <w:rsid w:val="0037470E"/>
    <w:rsid w:val="003749E0"/>
    <w:rsid w:val="00374EAF"/>
    <w:rsid w:val="003754D9"/>
    <w:rsid w:val="00375D72"/>
    <w:rsid w:val="00376284"/>
    <w:rsid w:val="0037670C"/>
    <w:rsid w:val="00376725"/>
    <w:rsid w:val="00377355"/>
    <w:rsid w:val="00377538"/>
    <w:rsid w:val="003778AB"/>
    <w:rsid w:val="00377D20"/>
    <w:rsid w:val="00380518"/>
    <w:rsid w:val="003809FB"/>
    <w:rsid w:val="00380B4D"/>
    <w:rsid w:val="00380C39"/>
    <w:rsid w:val="00380FB1"/>
    <w:rsid w:val="00380FD1"/>
    <w:rsid w:val="0038138A"/>
    <w:rsid w:val="003818C8"/>
    <w:rsid w:val="00382227"/>
    <w:rsid w:val="003823B5"/>
    <w:rsid w:val="00382E94"/>
    <w:rsid w:val="003831A3"/>
    <w:rsid w:val="00383871"/>
    <w:rsid w:val="00383D8F"/>
    <w:rsid w:val="00383FF5"/>
    <w:rsid w:val="003846D9"/>
    <w:rsid w:val="00384757"/>
    <w:rsid w:val="003851FB"/>
    <w:rsid w:val="00385477"/>
    <w:rsid w:val="003855D1"/>
    <w:rsid w:val="003856F8"/>
    <w:rsid w:val="00385714"/>
    <w:rsid w:val="00385B9C"/>
    <w:rsid w:val="00385C82"/>
    <w:rsid w:val="00386C59"/>
    <w:rsid w:val="00386CB4"/>
    <w:rsid w:val="00387773"/>
    <w:rsid w:val="00387E5C"/>
    <w:rsid w:val="00387FDA"/>
    <w:rsid w:val="003906E8"/>
    <w:rsid w:val="003907D4"/>
    <w:rsid w:val="003908CC"/>
    <w:rsid w:val="00390BBA"/>
    <w:rsid w:val="003910E0"/>
    <w:rsid w:val="0039175F"/>
    <w:rsid w:val="003917D2"/>
    <w:rsid w:val="003921FA"/>
    <w:rsid w:val="00392323"/>
    <w:rsid w:val="00392778"/>
    <w:rsid w:val="00392D70"/>
    <w:rsid w:val="0039394F"/>
    <w:rsid w:val="00394016"/>
    <w:rsid w:val="00394D9F"/>
    <w:rsid w:val="00395A3B"/>
    <w:rsid w:val="00395DBB"/>
    <w:rsid w:val="00395E05"/>
    <w:rsid w:val="0039600C"/>
    <w:rsid w:val="00396121"/>
    <w:rsid w:val="0039619B"/>
    <w:rsid w:val="003963C9"/>
    <w:rsid w:val="003966B2"/>
    <w:rsid w:val="00396787"/>
    <w:rsid w:val="0039698F"/>
    <w:rsid w:val="00396B5E"/>
    <w:rsid w:val="00396BD1"/>
    <w:rsid w:val="00396FBE"/>
    <w:rsid w:val="003973C8"/>
    <w:rsid w:val="003A01DE"/>
    <w:rsid w:val="003A04A0"/>
    <w:rsid w:val="003A0927"/>
    <w:rsid w:val="003A167F"/>
    <w:rsid w:val="003A16E1"/>
    <w:rsid w:val="003A17BA"/>
    <w:rsid w:val="003A1B93"/>
    <w:rsid w:val="003A2000"/>
    <w:rsid w:val="003A2905"/>
    <w:rsid w:val="003A2D23"/>
    <w:rsid w:val="003A2D8D"/>
    <w:rsid w:val="003A3BC9"/>
    <w:rsid w:val="003A45BD"/>
    <w:rsid w:val="003A4A24"/>
    <w:rsid w:val="003A5325"/>
    <w:rsid w:val="003A53A5"/>
    <w:rsid w:val="003A5927"/>
    <w:rsid w:val="003A5AA6"/>
    <w:rsid w:val="003A5C21"/>
    <w:rsid w:val="003A5FAE"/>
    <w:rsid w:val="003A6557"/>
    <w:rsid w:val="003A6571"/>
    <w:rsid w:val="003A65AA"/>
    <w:rsid w:val="003A69FE"/>
    <w:rsid w:val="003A7517"/>
    <w:rsid w:val="003A7683"/>
    <w:rsid w:val="003A7769"/>
    <w:rsid w:val="003B0111"/>
    <w:rsid w:val="003B077B"/>
    <w:rsid w:val="003B14F1"/>
    <w:rsid w:val="003B152F"/>
    <w:rsid w:val="003B190A"/>
    <w:rsid w:val="003B1E69"/>
    <w:rsid w:val="003B20FF"/>
    <w:rsid w:val="003B2105"/>
    <w:rsid w:val="003B3644"/>
    <w:rsid w:val="003B39BB"/>
    <w:rsid w:val="003B3A4C"/>
    <w:rsid w:val="003B42EF"/>
    <w:rsid w:val="003B4375"/>
    <w:rsid w:val="003B4763"/>
    <w:rsid w:val="003B494F"/>
    <w:rsid w:val="003B4B5D"/>
    <w:rsid w:val="003B4BED"/>
    <w:rsid w:val="003B5171"/>
    <w:rsid w:val="003B6337"/>
    <w:rsid w:val="003B693B"/>
    <w:rsid w:val="003B6A3D"/>
    <w:rsid w:val="003B7201"/>
    <w:rsid w:val="003B7DB4"/>
    <w:rsid w:val="003C06DE"/>
    <w:rsid w:val="003C084B"/>
    <w:rsid w:val="003C08E6"/>
    <w:rsid w:val="003C0E1B"/>
    <w:rsid w:val="003C11D8"/>
    <w:rsid w:val="003C1240"/>
    <w:rsid w:val="003C14FD"/>
    <w:rsid w:val="003C164B"/>
    <w:rsid w:val="003C16E5"/>
    <w:rsid w:val="003C1B9F"/>
    <w:rsid w:val="003C1FE1"/>
    <w:rsid w:val="003C1FFB"/>
    <w:rsid w:val="003C2EA1"/>
    <w:rsid w:val="003C3344"/>
    <w:rsid w:val="003C40CB"/>
    <w:rsid w:val="003C45C0"/>
    <w:rsid w:val="003C4D85"/>
    <w:rsid w:val="003C5360"/>
    <w:rsid w:val="003C55F4"/>
    <w:rsid w:val="003C5A7F"/>
    <w:rsid w:val="003C5F2F"/>
    <w:rsid w:val="003C5FF0"/>
    <w:rsid w:val="003C68C4"/>
    <w:rsid w:val="003C6C37"/>
    <w:rsid w:val="003C7873"/>
    <w:rsid w:val="003D0075"/>
    <w:rsid w:val="003D0F42"/>
    <w:rsid w:val="003D1116"/>
    <w:rsid w:val="003D1523"/>
    <w:rsid w:val="003D1735"/>
    <w:rsid w:val="003D1787"/>
    <w:rsid w:val="003D190E"/>
    <w:rsid w:val="003D1BAA"/>
    <w:rsid w:val="003D2FE0"/>
    <w:rsid w:val="003D3A33"/>
    <w:rsid w:val="003D3E15"/>
    <w:rsid w:val="003D48AA"/>
    <w:rsid w:val="003D4F65"/>
    <w:rsid w:val="003D5621"/>
    <w:rsid w:val="003D5905"/>
    <w:rsid w:val="003D5D90"/>
    <w:rsid w:val="003D6470"/>
    <w:rsid w:val="003D6581"/>
    <w:rsid w:val="003D6F3E"/>
    <w:rsid w:val="003D7AC2"/>
    <w:rsid w:val="003D7D9B"/>
    <w:rsid w:val="003E015D"/>
    <w:rsid w:val="003E021B"/>
    <w:rsid w:val="003E097F"/>
    <w:rsid w:val="003E0B61"/>
    <w:rsid w:val="003E0BF1"/>
    <w:rsid w:val="003E1842"/>
    <w:rsid w:val="003E18E3"/>
    <w:rsid w:val="003E1C45"/>
    <w:rsid w:val="003E1CD6"/>
    <w:rsid w:val="003E30F0"/>
    <w:rsid w:val="003E32D0"/>
    <w:rsid w:val="003E359A"/>
    <w:rsid w:val="003E3617"/>
    <w:rsid w:val="003E3963"/>
    <w:rsid w:val="003E3B49"/>
    <w:rsid w:val="003E3FE4"/>
    <w:rsid w:val="003E4126"/>
    <w:rsid w:val="003E425C"/>
    <w:rsid w:val="003E51BC"/>
    <w:rsid w:val="003E5E9A"/>
    <w:rsid w:val="003E5F4D"/>
    <w:rsid w:val="003E616C"/>
    <w:rsid w:val="003E6593"/>
    <w:rsid w:val="003E664D"/>
    <w:rsid w:val="003E682D"/>
    <w:rsid w:val="003E68C9"/>
    <w:rsid w:val="003E6B3B"/>
    <w:rsid w:val="003E71EF"/>
    <w:rsid w:val="003E731D"/>
    <w:rsid w:val="003E73F5"/>
    <w:rsid w:val="003E7590"/>
    <w:rsid w:val="003E7DF1"/>
    <w:rsid w:val="003E7E61"/>
    <w:rsid w:val="003E7EDE"/>
    <w:rsid w:val="003F062E"/>
    <w:rsid w:val="003F0C19"/>
    <w:rsid w:val="003F141D"/>
    <w:rsid w:val="003F28A0"/>
    <w:rsid w:val="003F2D56"/>
    <w:rsid w:val="003F36E7"/>
    <w:rsid w:val="003F441C"/>
    <w:rsid w:val="003F510D"/>
    <w:rsid w:val="003F6D79"/>
    <w:rsid w:val="003F6DA6"/>
    <w:rsid w:val="003F70BC"/>
    <w:rsid w:val="003F7306"/>
    <w:rsid w:val="003F75B4"/>
    <w:rsid w:val="003F7AA1"/>
    <w:rsid w:val="004002B6"/>
    <w:rsid w:val="0040059D"/>
    <w:rsid w:val="0040065D"/>
    <w:rsid w:val="0040212C"/>
    <w:rsid w:val="004023CC"/>
    <w:rsid w:val="004029FC"/>
    <w:rsid w:val="00403A14"/>
    <w:rsid w:val="00403E43"/>
    <w:rsid w:val="00404E53"/>
    <w:rsid w:val="004058A6"/>
    <w:rsid w:val="004059FD"/>
    <w:rsid w:val="00405CD6"/>
    <w:rsid w:val="00405E97"/>
    <w:rsid w:val="0040647F"/>
    <w:rsid w:val="0040649E"/>
    <w:rsid w:val="004067BF"/>
    <w:rsid w:val="004068D0"/>
    <w:rsid w:val="00406A96"/>
    <w:rsid w:val="00406E95"/>
    <w:rsid w:val="004076A2"/>
    <w:rsid w:val="00407B03"/>
    <w:rsid w:val="00407BB5"/>
    <w:rsid w:val="00407C96"/>
    <w:rsid w:val="004105D2"/>
    <w:rsid w:val="00410A1B"/>
    <w:rsid w:val="00410BCA"/>
    <w:rsid w:val="00410E8D"/>
    <w:rsid w:val="0041113B"/>
    <w:rsid w:val="00411DC0"/>
    <w:rsid w:val="00411E19"/>
    <w:rsid w:val="00412131"/>
    <w:rsid w:val="0041234B"/>
    <w:rsid w:val="004128ED"/>
    <w:rsid w:val="00412CE8"/>
    <w:rsid w:val="00413760"/>
    <w:rsid w:val="004137BE"/>
    <w:rsid w:val="004145AC"/>
    <w:rsid w:val="0041478F"/>
    <w:rsid w:val="0041523D"/>
    <w:rsid w:val="00415318"/>
    <w:rsid w:val="0041605C"/>
    <w:rsid w:val="004163E7"/>
    <w:rsid w:val="0041680C"/>
    <w:rsid w:val="00416D69"/>
    <w:rsid w:val="00416D73"/>
    <w:rsid w:val="00417962"/>
    <w:rsid w:val="004179B8"/>
    <w:rsid w:val="00421BFA"/>
    <w:rsid w:val="0042290A"/>
    <w:rsid w:val="00422E96"/>
    <w:rsid w:val="004232C0"/>
    <w:rsid w:val="004233EC"/>
    <w:rsid w:val="0042350B"/>
    <w:rsid w:val="0042383C"/>
    <w:rsid w:val="00423D45"/>
    <w:rsid w:val="00423FF2"/>
    <w:rsid w:val="00424B7B"/>
    <w:rsid w:val="00424B7D"/>
    <w:rsid w:val="0042572F"/>
    <w:rsid w:val="00425E73"/>
    <w:rsid w:val="00425FF1"/>
    <w:rsid w:val="004269E2"/>
    <w:rsid w:val="00426AE5"/>
    <w:rsid w:val="00426C76"/>
    <w:rsid w:val="00427BCA"/>
    <w:rsid w:val="00427C55"/>
    <w:rsid w:val="00427CE4"/>
    <w:rsid w:val="00427F25"/>
    <w:rsid w:val="00430468"/>
    <w:rsid w:val="00430491"/>
    <w:rsid w:val="004305E1"/>
    <w:rsid w:val="00431881"/>
    <w:rsid w:val="004325C8"/>
    <w:rsid w:val="00433041"/>
    <w:rsid w:val="0043339E"/>
    <w:rsid w:val="00434117"/>
    <w:rsid w:val="0043429E"/>
    <w:rsid w:val="00434449"/>
    <w:rsid w:val="00434655"/>
    <w:rsid w:val="00435737"/>
    <w:rsid w:val="00435CD9"/>
    <w:rsid w:val="0043660B"/>
    <w:rsid w:val="00436708"/>
    <w:rsid w:val="0043689C"/>
    <w:rsid w:val="00436F98"/>
    <w:rsid w:val="004400B3"/>
    <w:rsid w:val="00440EB7"/>
    <w:rsid w:val="004412B8"/>
    <w:rsid w:val="0044173B"/>
    <w:rsid w:val="00442C41"/>
    <w:rsid w:val="00442F5D"/>
    <w:rsid w:val="00443102"/>
    <w:rsid w:val="00443373"/>
    <w:rsid w:val="00444419"/>
    <w:rsid w:val="0044493B"/>
    <w:rsid w:val="0044506B"/>
    <w:rsid w:val="004450D5"/>
    <w:rsid w:val="004460EF"/>
    <w:rsid w:val="004464A8"/>
    <w:rsid w:val="004464ED"/>
    <w:rsid w:val="00446789"/>
    <w:rsid w:val="00446D0D"/>
    <w:rsid w:val="00446D1E"/>
    <w:rsid w:val="0044768E"/>
    <w:rsid w:val="004477FD"/>
    <w:rsid w:val="00447964"/>
    <w:rsid w:val="00447C6B"/>
    <w:rsid w:val="00447CB1"/>
    <w:rsid w:val="00447E98"/>
    <w:rsid w:val="00447FDD"/>
    <w:rsid w:val="004502D6"/>
    <w:rsid w:val="00450D1D"/>
    <w:rsid w:val="004518CB"/>
    <w:rsid w:val="004526B7"/>
    <w:rsid w:val="00452963"/>
    <w:rsid w:val="00452A7F"/>
    <w:rsid w:val="00452B4B"/>
    <w:rsid w:val="004533E8"/>
    <w:rsid w:val="00453935"/>
    <w:rsid w:val="00453C4D"/>
    <w:rsid w:val="004540D7"/>
    <w:rsid w:val="00454AE3"/>
    <w:rsid w:val="00454FE0"/>
    <w:rsid w:val="0045516F"/>
    <w:rsid w:val="00455745"/>
    <w:rsid w:val="00456505"/>
    <w:rsid w:val="00456639"/>
    <w:rsid w:val="0045694F"/>
    <w:rsid w:val="0045695B"/>
    <w:rsid w:val="00456A4A"/>
    <w:rsid w:val="00456CFE"/>
    <w:rsid w:val="00460A4E"/>
    <w:rsid w:val="00460B90"/>
    <w:rsid w:val="00460C89"/>
    <w:rsid w:val="00460D87"/>
    <w:rsid w:val="00462307"/>
    <w:rsid w:val="0046262B"/>
    <w:rsid w:val="00462B15"/>
    <w:rsid w:val="00462B7A"/>
    <w:rsid w:val="00462BFC"/>
    <w:rsid w:val="00462D43"/>
    <w:rsid w:val="00463485"/>
    <w:rsid w:val="004636DB"/>
    <w:rsid w:val="0046451D"/>
    <w:rsid w:val="00464C17"/>
    <w:rsid w:val="00464D2F"/>
    <w:rsid w:val="00464F29"/>
    <w:rsid w:val="00465072"/>
    <w:rsid w:val="004658AD"/>
    <w:rsid w:val="00465AD7"/>
    <w:rsid w:val="00465D08"/>
    <w:rsid w:val="00466397"/>
    <w:rsid w:val="004665B3"/>
    <w:rsid w:val="00466662"/>
    <w:rsid w:val="00466C02"/>
    <w:rsid w:val="00467168"/>
    <w:rsid w:val="0046791A"/>
    <w:rsid w:val="004702E1"/>
    <w:rsid w:val="0047045F"/>
    <w:rsid w:val="004706B5"/>
    <w:rsid w:val="004706F6"/>
    <w:rsid w:val="00470A9C"/>
    <w:rsid w:val="00470D37"/>
    <w:rsid w:val="004714BF"/>
    <w:rsid w:val="00472177"/>
    <w:rsid w:val="00472D21"/>
    <w:rsid w:val="00472D38"/>
    <w:rsid w:val="00472FB2"/>
    <w:rsid w:val="004738AA"/>
    <w:rsid w:val="00473ACA"/>
    <w:rsid w:val="004744AF"/>
    <w:rsid w:val="00474649"/>
    <w:rsid w:val="0047476F"/>
    <w:rsid w:val="004758DF"/>
    <w:rsid w:val="00475FDF"/>
    <w:rsid w:val="0047623D"/>
    <w:rsid w:val="00476962"/>
    <w:rsid w:val="00476D94"/>
    <w:rsid w:val="0047739C"/>
    <w:rsid w:val="0047742D"/>
    <w:rsid w:val="004779F4"/>
    <w:rsid w:val="004819FD"/>
    <w:rsid w:val="00481D5A"/>
    <w:rsid w:val="004829BA"/>
    <w:rsid w:val="00482EF1"/>
    <w:rsid w:val="0048301B"/>
    <w:rsid w:val="004830E5"/>
    <w:rsid w:val="004838C1"/>
    <w:rsid w:val="00483999"/>
    <w:rsid w:val="00483B7D"/>
    <w:rsid w:val="0048420B"/>
    <w:rsid w:val="0048494F"/>
    <w:rsid w:val="00485105"/>
    <w:rsid w:val="00485166"/>
    <w:rsid w:val="0048522A"/>
    <w:rsid w:val="0048563A"/>
    <w:rsid w:val="004867A5"/>
    <w:rsid w:val="00486828"/>
    <w:rsid w:val="00486F41"/>
    <w:rsid w:val="00486FAF"/>
    <w:rsid w:val="004870F4"/>
    <w:rsid w:val="004876E5"/>
    <w:rsid w:val="00487B1B"/>
    <w:rsid w:val="004914B6"/>
    <w:rsid w:val="004916CE"/>
    <w:rsid w:val="004920B8"/>
    <w:rsid w:val="00492640"/>
    <w:rsid w:val="00492E52"/>
    <w:rsid w:val="00492F6D"/>
    <w:rsid w:val="004934D7"/>
    <w:rsid w:val="00493DD7"/>
    <w:rsid w:val="00494947"/>
    <w:rsid w:val="00494F39"/>
    <w:rsid w:val="00495328"/>
    <w:rsid w:val="00495A0F"/>
    <w:rsid w:val="00495E09"/>
    <w:rsid w:val="00496C5A"/>
    <w:rsid w:val="00496DCB"/>
    <w:rsid w:val="0049702F"/>
    <w:rsid w:val="0049776C"/>
    <w:rsid w:val="00497C34"/>
    <w:rsid w:val="00497E81"/>
    <w:rsid w:val="004A0264"/>
    <w:rsid w:val="004A038D"/>
    <w:rsid w:val="004A135A"/>
    <w:rsid w:val="004A1E14"/>
    <w:rsid w:val="004A23F2"/>
    <w:rsid w:val="004A2708"/>
    <w:rsid w:val="004A2AA5"/>
    <w:rsid w:val="004A2B33"/>
    <w:rsid w:val="004A2EC0"/>
    <w:rsid w:val="004A379C"/>
    <w:rsid w:val="004A37A1"/>
    <w:rsid w:val="004A38E9"/>
    <w:rsid w:val="004A3DBE"/>
    <w:rsid w:val="004A3E6D"/>
    <w:rsid w:val="004A43FC"/>
    <w:rsid w:val="004A5471"/>
    <w:rsid w:val="004A55E7"/>
    <w:rsid w:val="004A56AD"/>
    <w:rsid w:val="004A5A17"/>
    <w:rsid w:val="004A5D6C"/>
    <w:rsid w:val="004A5F47"/>
    <w:rsid w:val="004A6633"/>
    <w:rsid w:val="004A66D3"/>
    <w:rsid w:val="004A7BDA"/>
    <w:rsid w:val="004B0ECC"/>
    <w:rsid w:val="004B10AA"/>
    <w:rsid w:val="004B13C6"/>
    <w:rsid w:val="004B151A"/>
    <w:rsid w:val="004B18A3"/>
    <w:rsid w:val="004B1C9A"/>
    <w:rsid w:val="004B2568"/>
    <w:rsid w:val="004B2613"/>
    <w:rsid w:val="004B2817"/>
    <w:rsid w:val="004B2939"/>
    <w:rsid w:val="004B302F"/>
    <w:rsid w:val="004B385A"/>
    <w:rsid w:val="004B3BB3"/>
    <w:rsid w:val="004B4606"/>
    <w:rsid w:val="004B4CA4"/>
    <w:rsid w:val="004B502D"/>
    <w:rsid w:val="004B557D"/>
    <w:rsid w:val="004B5798"/>
    <w:rsid w:val="004B5A91"/>
    <w:rsid w:val="004B6BE2"/>
    <w:rsid w:val="004B6F1E"/>
    <w:rsid w:val="004B705A"/>
    <w:rsid w:val="004B74EB"/>
    <w:rsid w:val="004B78CB"/>
    <w:rsid w:val="004B7CC5"/>
    <w:rsid w:val="004B7F6F"/>
    <w:rsid w:val="004C18CB"/>
    <w:rsid w:val="004C1BDC"/>
    <w:rsid w:val="004C2C77"/>
    <w:rsid w:val="004C30E2"/>
    <w:rsid w:val="004C3BB8"/>
    <w:rsid w:val="004C4163"/>
    <w:rsid w:val="004C43B1"/>
    <w:rsid w:val="004C5349"/>
    <w:rsid w:val="004C58F8"/>
    <w:rsid w:val="004C5B34"/>
    <w:rsid w:val="004C67F4"/>
    <w:rsid w:val="004C6C1A"/>
    <w:rsid w:val="004C6DC7"/>
    <w:rsid w:val="004C6DF1"/>
    <w:rsid w:val="004C780E"/>
    <w:rsid w:val="004C7EC6"/>
    <w:rsid w:val="004D0696"/>
    <w:rsid w:val="004D071F"/>
    <w:rsid w:val="004D116A"/>
    <w:rsid w:val="004D1534"/>
    <w:rsid w:val="004D1867"/>
    <w:rsid w:val="004D1B0E"/>
    <w:rsid w:val="004D1F96"/>
    <w:rsid w:val="004D20FF"/>
    <w:rsid w:val="004D2606"/>
    <w:rsid w:val="004D3197"/>
    <w:rsid w:val="004D383D"/>
    <w:rsid w:val="004D43A8"/>
    <w:rsid w:val="004D440B"/>
    <w:rsid w:val="004D5742"/>
    <w:rsid w:val="004D5781"/>
    <w:rsid w:val="004D5AA1"/>
    <w:rsid w:val="004D6251"/>
    <w:rsid w:val="004D6358"/>
    <w:rsid w:val="004D6A36"/>
    <w:rsid w:val="004D7170"/>
    <w:rsid w:val="004D72B6"/>
    <w:rsid w:val="004D7325"/>
    <w:rsid w:val="004D7F02"/>
    <w:rsid w:val="004E0707"/>
    <w:rsid w:val="004E0D84"/>
    <w:rsid w:val="004E0F24"/>
    <w:rsid w:val="004E197C"/>
    <w:rsid w:val="004E1B49"/>
    <w:rsid w:val="004E1CDD"/>
    <w:rsid w:val="004E2084"/>
    <w:rsid w:val="004E3194"/>
    <w:rsid w:val="004E3775"/>
    <w:rsid w:val="004E394E"/>
    <w:rsid w:val="004E3B75"/>
    <w:rsid w:val="004E4117"/>
    <w:rsid w:val="004E4BBC"/>
    <w:rsid w:val="004E507F"/>
    <w:rsid w:val="004E5171"/>
    <w:rsid w:val="004E5212"/>
    <w:rsid w:val="004E5865"/>
    <w:rsid w:val="004E5E5D"/>
    <w:rsid w:val="004E6B88"/>
    <w:rsid w:val="004E6BAC"/>
    <w:rsid w:val="004E6C9D"/>
    <w:rsid w:val="004E71B8"/>
    <w:rsid w:val="004E7BBF"/>
    <w:rsid w:val="004E7F1C"/>
    <w:rsid w:val="004F007D"/>
    <w:rsid w:val="004F0348"/>
    <w:rsid w:val="004F07DE"/>
    <w:rsid w:val="004F09F0"/>
    <w:rsid w:val="004F110A"/>
    <w:rsid w:val="004F1611"/>
    <w:rsid w:val="004F170A"/>
    <w:rsid w:val="004F1C48"/>
    <w:rsid w:val="004F25CD"/>
    <w:rsid w:val="004F2AC1"/>
    <w:rsid w:val="004F2EAB"/>
    <w:rsid w:val="004F2F54"/>
    <w:rsid w:val="004F3475"/>
    <w:rsid w:val="004F36EF"/>
    <w:rsid w:val="004F3B50"/>
    <w:rsid w:val="004F3FC2"/>
    <w:rsid w:val="004F41B4"/>
    <w:rsid w:val="004F42B9"/>
    <w:rsid w:val="004F4D68"/>
    <w:rsid w:val="004F4DF6"/>
    <w:rsid w:val="004F51B1"/>
    <w:rsid w:val="004F5E48"/>
    <w:rsid w:val="004F64FB"/>
    <w:rsid w:val="004F6673"/>
    <w:rsid w:val="004F68F3"/>
    <w:rsid w:val="004F6910"/>
    <w:rsid w:val="004F694A"/>
    <w:rsid w:val="004F69E4"/>
    <w:rsid w:val="004F6B56"/>
    <w:rsid w:val="004F6DF3"/>
    <w:rsid w:val="00500D19"/>
    <w:rsid w:val="00501260"/>
    <w:rsid w:val="005018FD"/>
    <w:rsid w:val="0050193E"/>
    <w:rsid w:val="00501CED"/>
    <w:rsid w:val="00502094"/>
    <w:rsid w:val="0050223D"/>
    <w:rsid w:val="00502DCB"/>
    <w:rsid w:val="00502EDE"/>
    <w:rsid w:val="00503615"/>
    <w:rsid w:val="00503AC8"/>
    <w:rsid w:val="00504AF3"/>
    <w:rsid w:val="0050574D"/>
    <w:rsid w:val="005057EA"/>
    <w:rsid w:val="00507147"/>
    <w:rsid w:val="005071F9"/>
    <w:rsid w:val="00507447"/>
    <w:rsid w:val="0050779A"/>
    <w:rsid w:val="00507C07"/>
    <w:rsid w:val="00507C0F"/>
    <w:rsid w:val="00507CD2"/>
    <w:rsid w:val="00507EB5"/>
    <w:rsid w:val="005101E7"/>
    <w:rsid w:val="00510F0B"/>
    <w:rsid w:val="00511A11"/>
    <w:rsid w:val="00511A20"/>
    <w:rsid w:val="00512430"/>
    <w:rsid w:val="0051278A"/>
    <w:rsid w:val="00512957"/>
    <w:rsid w:val="00512D68"/>
    <w:rsid w:val="00512DDE"/>
    <w:rsid w:val="00512FD8"/>
    <w:rsid w:val="005132E1"/>
    <w:rsid w:val="005135F8"/>
    <w:rsid w:val="005136C5"/>
    <w:rsid w:val="0051434F"/>
    <w:rsid w:val="005147AD"/>
    <w:rsid w:val="005149A8"/>
    <w:rsid w:val="00515183"/>
    <w:rsid w:val="00515668"/>
    <w:rsid w:val="00515A4F"/>
    <w:rsid w:val="00515C98"/>
    <w:rsid w:val="0051673A"/>
    <w:rsid w:val="005168FE"/>
    <w:rsid w:val="00516FFB"/>
    <w:rsid w:val="005172FA"/>
    <w:rsid w:val="00517419"/>
    <w:rsid w:val="00520407"/>
    <w:rsid w:val="00520FAD"/>
    <w:rsid w:val="005215A8"/>
    <w:rsid w:val="0052174A"/>
    <w:rsid w:val="005219FA"/>
    <w:rsid w:val="00521FBA"/>
    <w:rsid w:val="005226F1"/>
    <w:rsid w:val="00522EF8"/>
    <w:rsid w:val="00523864"/>
    <w:rsid w:val="00523AA8"/>
    <w:rsid w:val="00523CF0"/>
    <w:rsid w:val="00523D81"/>
    <w:rsid w:val="00525796"/>
    <w:rsid w:val="005257A7"/>
    <w:rsid w:val="00525A54"/>
    <w:rsid w:val="00526039"/>
    <w:rsid w:val="0052623F"/>
    <w:rsid w:val="005269D6"/>
    <w:rsid w:val="00526DD3"/>
    <w:rsid w:val="00527E7B"/>
    <w:rsid w:val="0053079C"/>
    <w:rsid w:val="00531199"/>
    <w:rsid w:val="005311B5"/>
    <w:rsid w:val="00531280"/>
    <w:rsid w:val="005314DC"/>
    <w:rsid w:val="0053177B"/>
    <w:rsid w:val="00531EC0"/>
    <w:rsid w:val="005323D1"/>
    <w:rsid w:val="005324FB"/>
    <w:rsid w:val="00532988"/>
    <w:rsid w:val="00532A7B"/>
    <w:rsid w:val="00532DA6"/>
    <w:rsid w:val="0053311B"/>
    <w:rsid w:val="00533499"/>
    <w:rsid w:val="005335DE"/>
    <w:rsid w:val="005336CA"/>
    <w:rsid w:val="00533B13"/>
    <w:rsid w:val="0053480B"/>
    <w:rsid w:val="00534820"/>
    <w:rsid w:val="005352EC"/>
    <w:rsid w:val="005354D9"/>
    <w:rsid w:val="0053566F"/>
    <w:rsid w:val="0053638D"/>
    <w:rsid w:val="005366EC"/>
    <w:rsid w:val="005367BD"/>
    <w:rsid w:val="00536BF1"/>
    <w:rsid w:val="00536CF3"/>
    <w:rsid w:val="00537002"/>
    <w:rsid w:val="00537094"/>
    <w:rsid w:val="005370D6"/>
    <w:rsid w:val="005376F0"/>
    <w:rsid w:val="005377A9"/>
    <w:rsid w:val="00537CFC"/>
    <w:rsid w:val="00540495"/>
    <w:rsid w:val="00540E8B"/>
    <w:rsid w:val="00541064"/>
    <w:rsid w:val="00541267"/>
    <w:rsid w:val="00541C01"/>
    <w:rsid w:val="0054237C"/>
    <w:rsid w:val="005427A9"/>
    <w:rsid w:val="00542A99"/>
    <w:rsid w:val="00543455"/>
    <w:rsid w:val="00543737"/>
    <w:rsid w:val="00543752"/>
    <w:rsid w:val="0054404F"/>
    <w:rsid w:val="00544400"/>
    <w:rsid w:val="00544B8B"/>
    <w:rsid w:val="005466F4"/>
    <w:rsid w:val="005469F5"/>
    <w:rsid w:val="005477E0"/>
    <w:rsid w:val="00550210"/>
    <w:rsid w:val="00550809"/>
    <w:rsid w:val="00550DB9"/>
    <w:rsid w:val="00550E66"/>
    <w:rsid w:val="00550E98"/>
    <w:rsid w:val="00551A34"/>
    <w:rsid w:val="00552D14"/>
    <w:rsid w:val="00552D7E"/>
    <w:rsid w:val="005531C7"/>
    <w:rsid w:val="00553544"/>
    <w:rsid w:val="005539B3"/>
    <w:rsid w:val="00553ECC"/>
    <w:rsid w:val="00554464"/>
    <w:rsid w:val="0055463C"/>
    <w:rsid w:val="005548A8"/>
    <w:rsid w:val="00554CF9"/>
    <w:rsid w:val="0055572F"/>
    <w:rsid w:val="0055700A"/>
    <w:rsid w:val="0055738B"/>
    <w:rsid w:val="005577A6"/>
    <w:rsid w:val="005577E6"/>
    <w:rsid w:val="0056003C"/>
    <w:rsid w:val="005603B5"/>
    <w:rsid w:val="005604C7"/>
    <w:rsid w:val="0056072D"/>
    <w:rsid w:val="005609E5"/>
    <w:rsid w:val="00560C48"/>
    <w:rsid w:val="00560DD1"/>
    <w:rsid w:val="005620B7"/>
    <w:rsid w:val="0056274B"/>
    <w:rsid w:val="005629CE"/>
    <w:rsid w:val="00562D2B"/>
    <w:rsid w:val="00562E9C"/>
    <w:rsid w:val="00562FF3"/>
    <w:rsid w:val="005632C8"/>
    <w:rsid w:val="00563959"/>
    <w:rsid w:val="00563C0B"/>
    <w:rsid w:val="005640A1"/>
    <w:rsid w:val="005643E9"/>
    <w:rsid w:val="00565A92"/>
    <w:rsid w:val="005664CC"/>
    <w:rsid w:val="00566A1A"/>
    <w:rsid w:val="00567113"/>
    <w:rsid w:val="00567290"/>
    <w:rsid w:val="005674AC"/>
    <w:rsid w:val="00567785"/>
    <w:rsid w:val="005677CA"/>
    <w:rsid w:val="0056796A"/>
    <w:rsid w:val="00567D5A"/>
    <w:rsid w:val="005701A2"/>
    <w:rsid w:val="0057024D"/>
    <w:rsid w:val="00570692"/>
    <w:rsid w:val="00571162"/>
    <w:rsid w:val="0057120D"/>
    <w:rsid w:val="00571654"/>
    <w:rsid w:val="005716EB"/>
    <w:rsid w:val="00571B5E"/>
    <w:rsid w:val="00571F4C"/>
    <w:rsid w:val="005722CE"/>
    <w:rsid w:val="005726A2"/>
    <w:rsid w:val="005727DE"/>
    <w:rsid w:val="00573102"/>
    <w:rsid w:val="005735C1"/>
    <w:rsid w:val="00573A1F"/>
    <w:rsid w:val="00573BDE"/>
    <w:rsid w:val="005745DD"/>
    <w:rsid w:val="00574ED9"/>
    <w:rsid w:val="005752EB"/>
    <w:rsid w:val="00575A08"/>
    <w:rsid w:val="00575B20"/>
    <w:rsid w:val="00575F9B"/>
    <w:rsid w:val="00576358"/>
    <w:rsid w:val="0057677D"/>
    <w:rsid w:val="005767FA"/>
    <w:rsid w:val="00577224"/>
    <w:rsid w:val="00577A46"/>
    <w:rsid w:val="0058014D"/>
    <w:rsid w:val="00580245"/>
    <w:rsid w:val="005816CF"/>
    <w:rsid w:val="00583139"/>
    <w:rsid w:val="0058333A"/>
    <w:rsid w:val="00583557"/>
    <w:rsid w:val="00583BFA"/>
    <w:rsid w:val="005840F3"/>
    <w:rsid w:val="00584427"/>
    <w:rsid w:val="0058451C"/>
    <w:rsid w:val="005845E2"/>
    <w:rsid w:val="00584902"/>
    <w:rsid w:val="00585FA3"/>
    <w:rsid w:val="0058607E"/>
    <w:rsid w:val="0058617B"/>
    <w:rsid w:val="005863BA"/>
    <w:rsid w:val="005863D6"/>
    <w:rsid w:val="0058669B"/>
    <w:rsid w:val="00586779"/>
    <w:rsid w:val="0058685E"/>
    <w:rsid w:val="005869A5"/>
    <w:rsid w:val="00586CD0"/>
    <w:rsid w:val="00587C0F"/>
    <w:rsid w:val="005904E4"/>
    <w:rsid w:val="0059053E"/>
    <w:rsid w:val="00590FA1"/>
    <w:rsid w:val="0059158A"/>
    <w:rsid w:val="00591770"/>
    <w:rsid w:val="005917E0"/>
    <w:rsid w:val="005917F3"/>
    <w:rsid w:val="00592563"/>
    <w:rsid w:val="005929E3"/>
    <w:rsid w:val="00592B67"/>
    <w:rsid w:val="00592FE7"/>
    <w:rsid w:val="005935E0"/>
    <w:rsid w:val="00593B6F"/>
    <w:rsid w:val="005949EB"/>
    <w:rsid w:val="00594C98"/>
    <w:rsid w:val="00594CC3"/>
    <w:rsid w:val="005952F7"/>
    <w:rsid w:val="005966D4"/>
    <w:rsid w:val="00596F43"/>
    <w:rsid w:val="0059710C"/>
    <w:rsid w:val="0059721E"/>
    <w:rsid w:val="005974D5"/>
    <w:rsid w:val="005A0C00"/>
    <w:rsid w:val="005A0D14"/>
    <w:rsid w:val="005A130F"/>
    <w:rsid w:val="005A15D8"/>
    <w:rsid w:val="005A18C1"/>
    <w:rsid w:val="005A1A1E"/>
    <w:rsid w:val="005A22D4"/>
    <w:rsid w:val="005A264F"/>
    <w:rsid w:val="005A2E58"/>
    <w:rsid w:val="005A2F64"/>
    <w:rsid w:val="005A59D0"/>
    <w:rsid w:val="005A5C0C"/>
    <w:rsid w:val="005A5CA2"/>
    <w:rsid w:val="005A6193"/>
    <w:rsid w:val="005A61D9"/>
    <w:rsid w:val="005A653B"/>
    <w:rsid w:val="005A73EB"/>
    <w:rsid w:val="005A7630"/>
    <w:rsid w:val="005A76B4"/>
    <w:rsid w:val="005A7C28"/>
    <w:rsid w:val="005B0BA1"/>
    <w:rsid w:val="005B110C"/>
    <w:rsid w:val="005B17C5"/>
    <w:rsid w:val="005B1B39"/>
    <w:rsid w:val="005B20D6"/>
    <w:rsid w:val="005B2B5B"/>
    <w:rsid w:val="005B2D5A"/>
    <w:rsid w:val="005B3001"/>
    <w:rsid w:val="005B34D9"/>
    <w:rsid w:val="005B364C"/>
    <w:rsid w:val="005B36A6"/>
    <w:rsid w:val="005B36FB"/>
    <w:rsid w:val="005B383C"/>
    <w:rsid w:val="005B417B"/>
    <w:rsid w:val="005B4260"/>
    <w:rsid w:val="005B4404"/>
    <w:rsid w:val="005B46EC"/>
    <w:rsid w:val="005B4812"/>
    <w:rsid w:val="005B52E5"/>
    <w:rsid w:val="005B58E9"/>
    <w:rsid w:val="005B6420"/>
    <w:rsid w:val="005B6711"/>
    <w:rsid w:val="005B7390"/>
    <w:rsid w:val="005B75BE"/>
    <w:rsid w:val="005C0D19"/>
    <w:rsid w:val="005C0E15"/>
    <w:rsid w:val="005C1AAD"/>
    <w:rsid w:val="005C1F3E"/>
    <w:rsid w:val="005C253B"/>
    <w:rsid w:val="005C2716"/>
    <w:rsid w:val="005C2B94"/>
    <w:rsid w:val="005C2D6E"/>
    <w:rsid w:val="005C3D0D"/>
    <w:rsid w:val="005C3E5C"/>
    <w:rsid w:val="005C405A"/>
    <w:rsid w:val="005C419A"/>
    <w:rsid w:val="005C47C9"/>
    <w:rsid w:val="005C4ADA"/>
    <w:rsid w:val="005C4EC9"/>
    <w:rsid w:val="005C596D"/>
    <w:rsid w:val="005C6002"/>
    <w:rsid w:val="005C60E6"/>
    <w:rsid w:val="005C67FD"/>
    <w:rsid w:val="005C6ED0"/>
    <w:rsid w:val="005C72D6"/>
    <w:rsid w:val="005C7306"/>
    <w:rsid w:val="005C779B"/>
    <w:rsid w:val="005C7817"/>
    <w:rsid w:val="005C7856"/>
    <w:rsid w:val="005C78C5"/>
    <w:rsid w:val="005C7C05"/>
    <w:rsid w:val="005C7EDB"/>
    <w:rsid w:val="005D010B"/>
    <w:rsid w:val="005D01AF"/>
    <w:rsid w:val="005D12FA"/>
    <w:rsid w:val="005D12FC"/>
    <w:rsid w:val="005D16DF"/>
    <w:rsid w:val="005D1B5A"/>
    <w:rsid w:val="005D2254"/>
    <w:rsid w:val="005D27D6"/>
    <w:rsid w:val="005D2E10"/>
    <w:rsid w:val="005D2F7B"/>
    <w:rsid w:val="005D36B6"/>
    <w:rsid w:val="005D42CA"/>
    <w:rsid w:val="005D497F"/>
    <w:rsid w:val="005D5516"/>
    <w:rsid w:val="005D5946"/>
    <w:rsid w:val="005D5D86"/>
    <w:rsid w:val="005D61DC"/>
    <w:rsid w:val="005D6514"/>
    <w:rsid w:val="005D6D1D"/>
    <w:rsid w:val="005D7103"/>
    <w:rsid w:val="005D7339"/>
    <w:rsid w:val="005D7A0A"/>
    <w:rsid w:val="005D7FCC"/>
    <w:rsid w:val="005D7FE3"/>
    <w:rsid w:val="005E0421"/>
    <w:rsid w:val="005E18A5"/>
    <w:rsid w:val="005E1F36"/>
    <w:rsid w:val="005E1F66"/>
    <w:rsid w:val="005E1FA4"/>
    <w:rsid w:val="005E1FED"/>
    <w:rsid w:val="005E4BE0"/>
    <w:rsid w:val="005E4EED"/>
    <w:rsid w:val="005E5158"/>
    <w:rsid w:val="005E54AC"/>
    <w:rsid w:val="005E578B"/>
    <w:rsid w:val="005E5955"/>
    <w:rsid w:val="005E6210"/>
    <w:rsid w:val="005E6509"/>
    <w:rsid w:val="005E699F"/>
    <w:rsid w:val="005E6D46"/>
    <w:rsid w:val="005E71DA"/>
    <w:rsid w:val="005E72AE"/>
    <w:rsid w:val="005E7BD2"/>
    <w:rsid w:val="005E7F05"/>
    <w:rsid w:val="005E7F16"/>
    <w:rsid w:val="005F0364"/>
    <w:rsid w:val="005F10D0"/>
    <w:rsid w:val="005F14C2"/>
    <w:rsid w:val="005F14E1"/>
    <w:rsid w:val="005F2073"/>
    <w:rsid w:val="005F2421"/>
    <w:rsid w:val="005F30FE"/>
    <w:rsid w:val="005F3408"/>
    <w:rsid w:val="005F345F"/>
    <w:rsid w:val="005F350D"/>
    <w:rsid w:val="005F4068"/>
    <w:rsid w:val="005F46DB"/>
    <w:rsid w:val="005F4CD4"/>
    <w:rsid w:val="005F4F35"/>
    <w:rsid w:val="005F52A3"/>
    <w:rsid w:val="005F5784"/>
    <w:rsid w:val="005F64F9"/>
    <w:rsid w:val="00600832"/>
    <w:rsid w:val="00600A52"/>
    <w:rsid w:val="00600E9A"/>
    <w:rsid w:val="00601555"/>
    <w:rsid w:val="006019C6"/>
    <w:rsid w:val="00601EC7"/>
    <w:rsid w:val="00602037"/>
    <w:rsid w:val="00602A37"/>
    <w:rsid w:val="00602E3E"/>
    <w:rsid w:val="00602E47"/>
    <w:rsid w:val="0060332E"/>
    <w:rsid w:val="006034CF"/>
    <w:rsid w:val="00603947"/>
    <w:rsid w:val="00603F56"/>
    <w:rsid w:val="0060462D"/>
    <w:rsid w:val="006052D8"/>
    <w:rsid w:val="0060559B"/>
    <w:rsid w:val="006057F9"/>
    <w:rsid w:val="00605964"/>
    <w:rsid w:val="00605991"/>
    <w:rsid w:val="00605EE6"/>
    <w:rsid w:val="00606342"/>
    <w:rsid w:val="00606F12"/>
    <w:rsid w:val="0060731C"/>
    <w:rsid w:val="00607E2B"/>
    <w:rsid w:val="00607FC7"/>
    <w:rsid w:val="006100B5"/>
    <w:rsid w:val="0061054E"/>
    <w:rsid w:val="0061092E"/>
    <w:rsid w:val="00610EAE"/>
    <w:rsid w:val="0061138D"/>
    <w:rsid w:val="00611628"/>
    <w:rsid w:val="00611B48"/>
    <w:rsid w:val="00611D36"/>
    <w:rsid w:val="006120F5"/>
    <w:rsid w:val="00612330"/>
    <w:rsid w:val="00612344"/>
    <w:rsid w:val="00612821"/>
    <w:rsid w:val="00612C10"/>
    <w:rsid w:val="00613135"/>
    <w:rsid w:val="006131F4"/>
    <w:rsid w:val="006133AE"/>
    <w:rsid w:val="006134AB"/>
    <w:rsid w:val="006135C4"/>
    <w:rsid w:val="00614140"/>
    <w:rsid w:val="0061435E"/>
    <w:rsid w:val="00614FC9"/>
    <w:rsid w:val="006154D1"/>
    <w:rsid w:val="006155C0"/>
    <w:rsid w:val="00616053"/>
    <w:rsid w:val="00616151"/>
    <w:rsid w:val="006167AC"/>
    <w:rsid w:val="006167C7"/>
    <w:rsid w:val="00616B80"/>
    <w:rsid w:val="00616C19"/>
    <w:rsid w:val="00617E3A"/>
    <w:rsid w:val="006209F6"/>
    <w:rsid w:val="006216C6"/>
    <w:rsid w:val="0062210A"/>
    <w:rsid w:val="00622273"/>
    <w:rsid w:val="00622591"/>
    <w:rsid w:val="00622769"/>
    <w:rsid w:val="006232D8"/>
    <w:rsid w:val="00623491"/>
    <w:rsid w:val="00623E94"/>
    <w:rsid w:val="0062514C"/>
    <w:rsid w:val="006256E2"/>
    <w:rsid w:val="00625BA2"/>
    <w:rsid w:val="006261BD"/>
    <w:rsid w:val="0062624B"/>
    <w:rsid w:val="00626D90"/>
    <w:rsid w:val="00627038"/>
    <w:rsid w:val="00627472"/>
    <w:rsid w:val="00627D1B"/>
    <w:rsid w:val="0063010D"/>
    <w:rsid w:val="006304EE"/>
    <w:rsid w:val="006306B5"/>
    <w:rsid w:val="006309FA"/>
    <w:rsid w:val="00630C2A"/>
    <w:rsid w:val="00630E47"/>
    <w:rsid w:val="00631017"/>
    <w:rsid w:val="0063118C"/>
    <w:rsid w:val="006313C5"/>
    <w:rsid w:val="00631D00"/>
    <w:rsid w:val="006325F5"/>
    <w:rsid w:val="00632746"/>
    <w:rsid w:val="00632A6A"/>
    <w:rsid w:val="00633714"/>
    <w:rsid w:val="00633D39"/>
    <w:rsid w:val="006342B9"/>
    <w:rsid w:val="00634396"/>
    <w:rsid w:val="00634639"/>
    <w:rsid w:val="00635091"/>
    <w:rsid w:val="006358C9"/>
    <w:rsid w:val="006364AF"/>
    <w:rsid w:val="006364F5"/>
    <w:rsid w:val="00636C75"/>
    <w:rsid w:val="00637A40"/>
    <w:rsid w:val="00640688"/>
    <w:rsid w:val="00640861"/>
    <w:rsid w:val="00641602"/>
    <w:rsid w:val="00641BA2"/>
    <w:rsid w:val="00642AAB"/>
    <w:rsid w:val="00642B4A"/>
    <w:rsid w:val="00643558"/>
    <w:rsid w:val="00643A92"/>
    <w:rsid w:val="006447ED"/>
    <w:rsid w:val="00645DCD"/>
    <w:rsid w:val="00645FB5"/>
    <w:rsid w:val="006462D2"/>
    <w:rsid w:val="00646BAE"/>
    <w:rsid w:val="00646FE2"/>
    <w:rsid w:val="006471FA"/>
    <w:rsid w:val="00647383"/>
    <w:rsid w:val="0065000B"/>
    <w:rsid w:val="006505B2"/>
    <w:rsid w:val="00650792"/>
    <w:rsid w:val="00651B39"/>
    <w:rsid w:val="00652586"/>
    <w:rsid w:val="006526E3"/>
    <w:rsid w:val="00652703"/>
    <w:rsid w:val="0065278E"/>
    <w:rsid w:val="0065437D"/>
    <w:rsid w:val="006553BC"/>
    <w:rsid w:val="0065612C"/>
    <w:rsid w:val="006563E8"/>
    <w:rsid w:val="00656C5A"/>
    <w:rsid w:val="00657429"/>
    <w:rsid w:val="00657D63"/>
    <w:rsid w:val="00660588"/>
    <w:rsid w:val="00660890"/>
    <w:rsid w:val="00662130"/>
    <w:rsid w:val="006638B6"/>
    <w:rsid w:val="00663908"/>
    <w:rsid w:val="00663A99"/>
    <w:rsid w:val="00664111"/>
    <w:rsid w:val="00664607"/>
    <w:rsid w:val="006648DE"/>
    <w:rsid w:val="006652D4"/>
    <w:rsid w:val="0066550F"/>
    <w:rsid w:val="0066565A"/>
    <w:rsid w:val="006657BA"/>
    <w:rsid w:val="00665C17"/>
    <w:rsid w:val="00666668"/>
    <w:rsid w:val="00666832"/>
    <w:rsid w:val="00666F1E"/>
    <w:rsid w:val="006672E8"/>
    <w:rsid w:val="00670049"/>
    <w:rsid w:val="00670670"/>
    <w:rsid w:val="006706B2"/>
    <w:rsid w:val="006707AE"/>
    <w:rsid w:val="00670C1A"/>
    <w:rsid w:val="00671C14"/>
    <w:rsid w:val="0067229F"/>
    <w:rsid w:val="0067275F"/>
    <w:rsid w:val="00672821"/>
    <w:rsid w:val="00672882"/>
    <w:rsid w:val="00672908"/>
    <w:rsid w:val="0067295C"/>
    <w:rsid w:val="0067325B"/>
    <w:rsid w:val="0067326E"/>
    <w:rsid w:val="006739B5"/>
    <w:rsid w:val="00674361"/>
    <w:rsid w:val="006756F5"/>
    <w:rsid w:val="00675BBF"/>
    <w:rsid w:val="006762B5"/>
    <w:rsid w:val="006762DC"/>
    <w:rsid w:val="006762F5"/>
    <w:rsid w:val="00677184"/>
    <w:rsid w:val="00677234"/>
    <w:rsid w:val="00677AB4"/>
    <w:rsid w:val="00677CA9"/>
    <w:rsid w:val="00680DD7"/>
    <w:rsid w:val="00680FC6"/>
    <w:rsid w:val="006818E3"/>
    <w:rsid w:val="0068215E"/>
    <w:rsid w:val="00683237"/>
    <w:rsid w:val="00683A7C"/>
    <w:rsid w:val="00683DC9"/>
    <w:rsid w:val="006840E9"/>
    <w:rsid w:val="006844A0"/>
    <w:rsid w:val="00684624"/>
    <w:rsid w:val="0068493E"/>
    <w:rsid w:val="006849E1"/>
    <w:rsid w:val="00684AF5"/>
    <w:rsid w:val="00684C73"/>
    <w:rsid w:val="00684EFD"/>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083"/>
    <w:rsid w:val="0069349D"/>
    <w:rsid w:val="00693576"/>
    <w:rsid w:val="006935D7"/>
    <w:rsid w:val="0069394D"/>
    <w:rsid w:val="006939B9"/>
    <w:rsid w:val="006947F8"/>
    <w:rsid w:val="0069481D"/>
    <w:rsid w:val="00694D56"/>
    <w:rsid w:val="00695AFA"/>
    <w:rsid w:val="00695DE1"/>
    <w:rsid w:val="00696168"/>
    <w:rsid w:val="0069648C"/>
    <w:rsid w:val="00696CDF"/>
    <w:rsid w:val="00697492"/>
    <w:rsid w:val="0069769F"/>
    <w:rsid w:val="006979D4"/>
    <w:rsid w:val="006A0044"/>
    <w:rsid w:val="006A0116"/>
    <w:rsid w:val="006A142B"/>
    <w:rsid w:val="006A15BF"/>
    <w:rsid w:val="006A1B34"/>
    <w:rsid w:val="006A1FA6"/>
    <w:rsid w:val="006A20D1"/>
    <w:rsid w:val="006A3133"/>
    <w:rsid w:val="006A3802"/>
    <w:rsid w:val="006A446C"/>
    <w:rsid w:val="006A53BC"/>
    <w:rsid w:val="006A5ABE"/>
    <w:rsid w:val="006A6E49"/>
    <w:rsid w:val="006A70BD"/>
    <w:rsid w:val="006A70F1"/>
    <w:rsid w:val="006A7844"/>
    <w:rsid w:val="006A7DA7"/>
    <w:rsid w:val="006B1033"/>
    <w:rsid w:val="006B1335"/>
    <w:rsid w:val="006B15D5"/>
    <w:rsid w:val="006B1F63"/>
    <w:rsid w:val="006B2519"/>
    <w:rsid w:val="006B2A7F"/>
    <w:rsid w:val="006B3142"/>
    <w:rsid w:val="006B32D3"/>
    <w:rsid w:val="006B346A"/>
    <w:rsid w:val="006B34C7"/>
    <w:rsid w:val="006B35B3"/>
    <w:rsid w:val="006B3622"/>
    <w:rsid w:val="006B36C4"/>
    <w:rsid w:val="006B4151"/>
    <w:rsid w:val="006B41B8"/>
    <w:rsid w:val="006B42DB"/>
    <w:rsid w:val="006B4393"/>
    <w:rsid w:val="006B49D5"/>
    <w:rsid w:val="006B4E55"/>
    <w:rsid w:val="006B4F83"/>
    <w:rsid w:val="006B509E"/>
    <w:rsid w:val="006B53BC"/>
    <w:rsid w:val="006B569E"/>
    <w:rsid w:val="006B5754"/>
    <w:rsid w:val="006B604D"/>
    <w:rsid w:val="006B62DF"/>
    <w:rsid w:val="006B632D"/>
    <w:rsid w:val="006B695E"/>
    <w:rsid w:val="006B6BB2"/>
    <w:rsid w:val="006B6E1B"/>
    <w:rsid w:val="006B6E31"/>
    <w:rsid w:val="006B7010"/>
    <w:rsid w:val="006B718D"/>
    <w:rsid w:val="006B795F"/>
    <w:rsid w:val="006C05D3"/>
    <w:rsid w:val="006C1187"/>
    <w:rsid w:val="006C141F"/>
    <w:rsid w:val="006C17E7"/>
    <w:rsid w:val="006C1ACD"/>
    <w:rsid w:val="006C21EE"/>
    <w:rsid w:val="006C220D"/>
    <w:rsid w:val="006C2237"/>
    <w:rsid w:val="006C26A6"/>
    <w:rsid w:val="006C3931"/>
    <w:rsid w:val="006C459E"/>
    <w:rsid w:val="006C501A"/>
    <w:rsid w:val="006C5020"/>
    <w:rsid w:val="006C502F"/>
    <w:rsid w:val="006C5623"/>
    <w:rsid w:val="006C58B2"/>
    <w:rsid w:val="006C601D"/>
    <w:rsid w:val="006C658C"/>
    <w:rsid w:val="006C66A5"/>
    <w:rsid w:val="006C7092"/>
    <w:rsid w:val="006C796E"/>
    <w:rsid w:val="006C7B0C"/>
    <w:rsid w:val="006D0B60"/>
    <w:rsid w:val="006D151C"/>
    <w:rsid w:val="006D1887"/>
    <w:rsid w:val="006D1CA8"/>
    <w:rsid w:val="006D279B"/>
    <w:rsid w:val="006D2FC2"/>
    <w:rsid w:val="006D357C"/>
    <w:rsid w:val="006D367A"/>
    <w:rsid w:val="006D3C47"/>
    <w:rsid w:val="006D3C58"/>
    <w:rsid w:val="006D40F2"/>
    <w:rsid w:val="006D425C"/>
    <w:rsid w:val="006D470F"/>
    <w:rsid w:val="006D560C"/>
    <w:rsid w:val="006D5963"/>
    <w:rsid w:val="006D5996"/>
    <w:rsid w:val="006D6E70"/>
    <w:rsid w:val="006D6EA7"/>
    <w:rsid w:val="006D6FC6"/>
    <w:rsid w:val="006D72FE"/>
    <w:rsid w:val="006D7534"/>
    <w:rsid w:val="006D75AC"/>
    <w:rsid w:val="006D7A2A"/>
    <w:rsid w:val="006D7B98"/>
    <w:rsid w:val="006E014D"/>
    <w:rsid w:val="006E0294"/>
    <w:rsid w:val="006E0913"/>
    <w:rsid w:val="006E0D8A"/>
    <w:rsid w:val="006E126D"/>
    <w:rsid w:val="006E21CD"/>
    <w:rsid w:val="006E221B"/>
    <w:rsid w:val="006E22DE"/>
    <w:rsid w:val="006E344C"/>
    <w:rsid w:val="006E38F8"/>
    <w:rsid w:val="006E427D"/>
    <w:rsid w:val="006E4861"/>
    <w:rsid w:val="006E5571"/>
    <w:rsid w:val="006E56EA"/>
    <w:rsid w:val="006E63E3"/>
    <w:rsid w:val="006E643B"/>
    <w:rsid w:val="006E6454"/>
    <w:rsid w:val="006E73C9"/>
    <w:rsid w:val="006E79BD"/>
    <w:rsid w:val="006E7B8F"/>
    <w:rsid w:val="006E7FD6"/>
    <w:rsid w:val="006F0557"/>
    <w:rsid w:val="006F0A93"/>
    <w:rsid w:val="006F1017"/>
    <w:rsid w:val="006F152C"/>
    <w:rsid w:val="006F1B33"/>
    <w:rsid w:val="006F1DC9"/>
    <w:rsid w:val="006F2239"/>
    <w:rsid w:val="006F281F"/>
    <w:rsid w:val="006F2DAA"/>
    <w:rsid w:val="006F3449"/>
    <w:rsid w:val="006F369A"/>
    <w:rsid w:val="006F3AE5"/>
    <w:rsid w:val="006F3D4F"/>
    <w:rsid w:val="006F4178"/>
    <w:rsid w:val="006F4413"/>
    <w:rsid w:val="006F5186"/>
    <w:rsid w:val="006F59F5"/>
    <w:rsid w:val="006F643D"/>
    <w:rsid w:val="006F67C7"/>
    <w:rsid w:val="006F6CDB"/>
    <w:rsid w:val="006F703D"/>
    <w:rsid w:val="006F7451"/>
    <w:rsid w:val="006F7485"/>
    <w:rsid w:val="006F77C8"/>
    <w:rsid w:val="006F7845"/>
    <w:rsid w:val="006F7CF8"/>
    <w:rsid w:val="00700282"/>
    <w:rsid w:val="00700A0D"/>
    <w:rsid w:val="00700C57"/>
    <w:rsid w:val="00700CE6"/>
    <w:rsid w:val="007016EF"/>
    <w:rsid w:val="00701878"/>
    <w:rsid w:val="007023CE"/>
    <w:rsid w:val="007026C3"/>
    <w:rsid w:val="00702B0D"/>
    <w:rsid w:val="00702E5A"/>
    <w:rsid w:val="00703BD9"/>
    <w:rsid w:val="00704172"/>
    <w:rsid w:val="00704F80"/>
    <w:rsid w:val="0070520A"/>
    <w:rsid w:val="007055FF"/>
    <w:rsid w:val="007058EB"/>
    <w:rsid w:val="00705B75"/>
    <w:rsid w:val="007065E7"/>
    <w:rsid w:val="00706913"/>
    <w:rsid w:val="00706A91"/>
    <w:rsid w:val="00707528"/>
    <w:rsid w:val="00707D2E"/>
    <w:rsid w:val="00707E61"/>
    <w:rsid w:val="007108BA"/>
    <w:rsid w:val="007109B1"/>
    <w:rsid w:val="00710F89"/>
    <w:rsid w:val="00711546"/>
    <w:rsid w:val="00712310"/>
    <w:rsid w:val="00712B73"/>
    <w:rsid w:val="00712BCE"/>
    <w:rsid w:val="00712C4A"/>
    <w:rsid w:val="00713322"/>
    <w:rsid w:val="00713DA2"/>
    <w:rsid w:val="00714354"/>
    <w:rsid w:val="00714A47"/>
    <w:rsid w:val="00714DE5"/>
    <w:rsid w:val="00715E7D"/>
    <w:rsid w:val="007161D5"/>
    <w:rsid w:val="00716EFA"/>
    <w:rsid w:val="00716FFC"/>
    <w:rsid w:val="00717037"/>
    <w:rsid w:val="00717171"/>
    <w:rsid w:val="0071770A"/>
    <w:rsid w:val="0071783A"/>
    <w:rsid w:val="00717B90"/>
    <w:rsid w:val="00720793"/>
    <w:rsid w:val="007208D1"/>
    <w:rsid w:val="00720C81"/>
    <w:rsid w:val="007215A1"/>
    <w:rsid w:val="007217B0"/>
    <w:rsid w:val="0072186B"/>
    <w:rsid w:val="00721C56"/>
    <w:rsid w:val="00721D70"/>
    <w:rsid w:val="00722F52"/>
    <w:rsid w:val="00722FAC"/>
    <w:rsid w:val="00723896"/>
    <w:rsid w:val="00723A5D"/>
    <w:rsid w:val="00723C80"/>
    <w:rsid w:val="007241A5"/>
    <w:rsid w:val="00725005"/>
    <w:rsid w:val="007252E8"/>
    <w:rsid w:val="00725668"/>
    <w:rsid w:val="00725D52"/>
    <w:rsid w:val="00725DE2"/>
    <w:rsid w:val="00726309"/>
    <w:rsid w:val="007264B2"/>
    <w:rsid w:val="007268EF"/>
    <w:rsid w:val="00727538"/>
    <w:rsid w:val="00727812"/>
    <w:rsid w:val="007279D9"/>
    <w:rsid w:val="00727B81"/>
    <w:rsid w:val="00727BAB"/>
    <w:rsid w:val="00727D89"/>
    <w:rsid w:val="00727F64"/>
    <w:rsid w:val="0073023E"/>
    <w:rsid w:val="00730386"/>
    <w:rsid w:val="00730674"/>
    <w:rsid w:val="00730884"/>
    <w:rsid w:val="00730EE0"/>
    <w:rsid w:val="00730F13"/>
    <w:rsid w:val="007312E9"/>
    <w:rsid w:val="0073146F"/>
    <w:rsid w:val="00731E1A"/>
    <w:rsid w:val="00731E4A"/>
    <w:rsid w:val="00731FCF"/>
    <w:rsid w:val="007322FB"/>
    <w:rsid w:val="007324F5"/>
    <w:rsid w:val="0073252A"/>
    <w:rsid w:val="00732A02"/>
    <w:rsid w:val="00733685"/>
    <w:rsid w:val="00733826"/>
    <w:rsid w:val="00733E4D"/>
    <w:rsid w:val="007342F8"/>
    <w:rsid w:val="0073441B"/>
    <w:rsid w:val="00734760"/>
    <w:rsid w:val="0073491C"/>
    <w:rsid w:val="00734BAA"/>
    <w:rsid w:val="00735447"/>
    <w:rsid w:val="007356D3"/>
    <w:rsid w:val="007359C1"/>
    <w:rsid w:val="00735FD7"/>
    <w:rsid w:val="00736697"/>
    <w:rsid w:val="00736BE8"/>
    <w:rsid w:val="00736CE8"/>
    <w:rsid w:val="00736E2B"/>
    <w:rsid w:val="007373F3"/>
    <w:rsid w:val="00737900"/>
    <w:rsid w:val="00740849"/>
    <w:rsid w:val="007408C4"/>
    <w:rsid w:val="00740CE8"/>
    <w:rsid w:val="00741716"/>
    <w:rsid w:val="00741B29"/>
    <w:rsid w:val="007420C8"/>
    <w:rsid w:val="00742718"/>
    <w:rsid w:val="007429BD"/>
    <w:rsid w:val="00742A96"/>
    <w:rsid w:val="00743DEA"/>
    <w:rsid w:val="00743F77"/>
    <w:rsid w:val="0074450F"/>
    <w:rsid w:val="00744CC9"/>
    <w:rsid w:val="00745829"/>
    <w:rsid w:val="00745C39"/>
    <w:rsid w:val="0074718D"/>
    <w:rsid w:val="00747337"/>
    <w:rsid w:val="007479BE"/>
    <w:rsid w:val="00747A03"/>
    <w:rsid w:val="00747A31"/>
    <w:rsid w:val="00747F6B"/>
    <w:rsid w:val="00750611"/>
    <w:rsid w:val="007509E2"/>
    <w:rsid w:val="00750F96"/>
    <w:rsid w:val="00751277"/>
    <w:rsid w:val="00751827"/>
    <w:rsid w:val="00751881"/>
    <w:rsid w:val="007524C4"/>
    <w:rsid w:val="00752827"/>
    <w:rsid w:val="00752B3A"/>
    <w:rsid w:val="007536E6"/>
    <w:rsid w:val="00753DA9"/>
    <w:rsid w:val="00753E66"/>
    <w:rsid w:val="007546FD"/>
    <w:rsid w:val="00754CA6"/>
    <w:rsid w:val="00754DAF"/>
    <w:rsid w:val="00754DFA"/>
    <w:rsid w:val="007552FB"/>
    <w:rsid w:val="0075563D"/>
    <w:rsid w:val="0075628C"/>
    <w:rsid w:val="007563BC"/>
    <w:rsid w:val="00756500"/>
    <w:rsid w:val="0075669B"/>
    <w:rsid w:val="00756CAF"/>
    <w:rsid w:val="0075742C"/>
    <w:rsid w:val="0075745D"/>
    <w:rsid w:val="00757849"/>
    <w:rsid w:val="00757884"/>
    <w:rsid w:val="00757C9D"/>
    <w:rsid w:val="007603B0"/>
    <w:rsid w:val="00761B12"/>
    <w:rsid w:val="00762312"/>
    <w:rsid w:val="0076255A"/>
    <w:rsid w:val="0076324A"/>
    <w:rsid w:val="007634F2"/>
    <w:rsid w:val="0076356E"/>
    <w:rsid w:val="00763756"/>
    <w:rsid w:val="00764130"/>
    <w:rsid w:val="007648F2"/>
    <w:rsid w:val="00764B73"/>
    <w:rsid w:val="00764CD2"/>
    <w:rsid w:val="00764F0D"/>
    <w:rsid w:val="00764F33"/>
    <w:rsid w:val="007657C9"/>
    <w:rsid w:val="0076618D"/>
    <w:rsid w:val="0076653D"/>
    <w:rsid w:val="00766815"/>
    <w:rsid w:val="00766900"/>
    <w:rsid w:val="0076696C"/>
    <w:rsid w:val="00766A73"/>
    <w:rsid w:val="0076723F"/>
    <w:rsid w:val="007676F3"/>
    <w:rsid w:val="0076788B"/>
    <w:rsid w:val="00770795"/>
    <w:rsid w:val="007707E9"/>
    <w:rsid w:val="007707F3"/>
    <w:rsid w:val="00771061"/>
    <w:rsid w:val="007712F5"/>
    <w:rsid w:val="00771620"/>
    <w:rsid w:val="0077189E"/>
    <w:rsid w:val="00771913"/>
    <w:rsid w:val="00771C59"/>
    <w:rsid w:val="00771C7E"/>
    <w:rsid w:val="00771D8A"/>
    <w:rsid w:val="0077289A"/>
    <w:rsid w:val="00772D6C"/>
    <w:rsid w:val="00772E09"/>
    <w:rsid w:val="007739BB"/>
    <w:rsid w:val="007743B9"/>
    <w:rsid w:val="00774E8F"/>
    <w:rsid w:val="00775A99"/>
    <w:rsid w:val="00775BBC"/>
    <w:rsid w:val="00775CDE"/>
    <w:rsid w:val="00775D54"/>
    <w:rsid w:val="00776756"/>
    <w:rsid w:val="00776A3E"/>
    <w:rsid w:val="0077780D"/>
    <w:rsid w:val="00777C39"/>
    <w:rsid w:val="00777C48"/>
    <w:rsid w:val="00777F5A"/>
    <w:rsid w:val="00780CA8"/>
    <w:rsid w:val="00780CFB"/>
    <w:rsid w:val="00780E2F"/>
    <w:rsid w:val="007815EC"/>
    <w:rsid w:val="00781736"/>
    <w:rsid w:val="00781820"/>
    <w:rsid w:val="0078197E"/>
    <w:rsid w:val="007819D4"/>
    <w:rsid w:val="00781ACB"/>
    <w:rsid w:val="00781FBB"/>
    <w:rsid w:val="007826EE"/>
    <w:rsid w:val="00782E36"/>
    <w:rsid w:val="00782ECC"/>
    <w:rsid w:val="007832B4"/>
    <w:rsid w:val="00784180"/>
    <w:rsid w:val="00784EB8"/>
    <w:rsid w:val="00784F5E"/>
    <w:rsid w:val="00785069"/>
    <w:rsid w:val="007852ED"/>
    <w:rsid w:val="00785317"/>
    <w:rsid w:val="00785685"/>
    <w:rsid w:val="00786E20"/>
    <w:rsid w:val="00786EA0"/>
    <w:rsid w:val="00786F4B"/>
    <w:rsid w:val="0078756B"/>
    <w:rsid w:val="007876ED"/>
    <w:rsid w:val="00787F75"/>
    <w:rsid w:val="00790291"/>
    <w:rsid w:val="0079099E"/>
    <w:rsid w:val="007909D9"/>
    <w:rsid w:val="00790D6C"/>
    <w:rsid w:val="00790FAF"/>
    <w:rsid w:val="00791277"/>
    <w:rsid w:val="0079160B"/>
    <w:rsid w:val="0079210A"/>
    <w:rsid w:val="007926F9"/>
    <w:rsid w:val="0079368B"/>
    <w:rsid w:val="00793BB0"/>
    <w:rsid w:val="00793D03"/>
    <w:rsid w:val="00793DAC"/>
    <w:rsid w:val="007942C7"/>
    <w:rsid w:val="00794B35"/>
    <w:rsid w:val="00794E6D"/>
    <w:rsid w:val="007951A1"/>
    <w:rsid w:val="00795466"/>
    <w:rsid w:val="0079557F"/>
    <w:rsid w:val="007955CA"/>
    <w:rsid w:val="00795868"/>
    <w:rsid w:val="00795DD6"/>
    <w:rsid w:val="007966A3"/>
    <w:rsid w:val="00796EE4"/>
    <w:rsid w:val="00797314"/>
    <w:rsid w:val="00797548"/>
    <w:rsid w:val="007978D0"/>
    <w:rsid w:val="007A0523"/>
    <w:rsid w:val="007A05CC"/>
    <w:rsid w:val="007A06B7"/>
    <w:rsid w:val="007A0B71"/>
    <w:rsid w:val="007A0BF8"/>
    <w:rsid w:val="007A176D"/>
    <w:rsid w:val="007A2168"/>
    <w:rsid w:val="007A27A8"/>
    <w:rsid w:val="007A2835"/>
    <w:rsid w:val="007A2E64"/>
    <w:rsid w:val="007A33C0"/>
    <w:rsid w:val="007A3548"/>
    <w:rsid w:val="007A3BFB"/>
    <w:rsid w:val="007A3E45"/>
    <w:rsid w:val="007A4637"/>
    <w:rsid w:val="007A4715"/>
    <w:rsid w:val="007A4A32"/>
    <w:rsid w:val="007A546F"/>
    <w:rsid w:val="007A554C"/>
    <w:rsid w:val="007A5CF0"/>
    <w:rsid w:val="007A62B4"/>
    <w:rsid w:val="007A63F4"/>
    <w:rsid w:val="007A6991"/>
    <w:rsid w:val="007A6A17"/>
    <w:rsid w:val="007A7278"/>
    <w:rsid w:val="007A7335"/>
    <w:rsid w:val="007A7580"/>
    <w:rsid w:val="007A7DB9"/>
    <w:rsid w:val="007B0146"/>
    <w:rsid w:val="007B0DBD"/>
    <w:rsid w:val="007B1689"/>
    <w:rsid w:val="007B198F"/>
    <w:rsid w:val="007B2524"/>
    <w:rsid w:val="007B2862"/>
    <w:rsid w:val="007B3094"/>
    <w:rsid w:val="007B38F5"/>
    <w:rsid w:val="007B4C8D"/>
    <w:rsid w:val="007B4F39"/>
    <w:rsid w:val="007B5802"/>
    <w:rsid w:val="007B5F25"/>
    <w:rsid w:val="007B64C7"/>
    <w:rsid w:val="007B66E0"/>
    <w:rsid w:val="007B6A5F"/>
    <w:rsid w:val="007B6AEA"/>
    <w:rsid w:val="007B6ECD"/>
    <w:rsid w:val="007B7C06"/>
    <w:rsid w:val="007B7CFE"/>
    <w:rsid w:val="007B7F5C"/>
    <w:rsid w:val="007C011C"/>
    <w:rsid w:val="007C06BE"/>
    <w:rsid w:val="007C086A"/>
    <w:rsid w:val="007C0981"/>
    <w:rsid w:val="007C0C05"/>
    <w:rsid w:val="007C1310"/>
    <w:rsid w:val="007C13A0"/>
    <w:rsid w:val="007C1639"/>
    <w:rsid w:val="007C1867"/>
    <w:rsid w:val="007C2324"/>
    <w:rsid w:val="007C27C2"/>
    <w:rsid w:val="007C2F64"/>
    <w:rsid w:val="007C34B9"/>
    <w:rsid w:val="007C38A7"/>
    <w:rsid w:val="007C3C5C"/>
    <w:rsid w:val="007C48E5"/>
    <w:rsid w:val="007C4C03"/>
    <w:rsid w:val="007C4CB5"/>
    <w:rsid w:val="007C4CDA"/>
    <w:rsid w:val="007C5070"/>
    <w:rsid w:val="007C55D3"/>
    <w:rsid w:val="007C56BE"/>
    <w:rsid w:val="007C5DF4"/>
    <w:rsid w:val="007C6063"/>
    <w:rsid w:val="007C610B"/>
    <w:rsid w:val="007C6577"/>
    <w:rsid w:val="007C6DA1"/>
    <w:rsid w:val="007C6F21"/>
    <w:rsid w:val="007C71D9"/>
    <w:rsid w:val="007C7822"/>
    <w:rsid w:val="007C7C2A"/>
    <w:rsid w:val="007C7CB0"/>
    <w:rsid w:val="007D04B5"/>
    <w:rsid w:val="007D05EE"/>
    <w:rsid w:val="007D122B"/>
    <w:rsid w:val="007D146D"/>
    <w:rsid w:val="007D17AE"/>
    <w:rsid w:val="007D1A73"/>
    <w:rsid w:val="007D1C62"/>
    <w:rsid w:val="007D1C75"/>
    <w:rsid w:val="007D1F89"/>
    <w:rsid w:val="007D32FF"/>
    <w:rsid w:val="007D34FD"/>
    <w:rsid w:val="007D39C6"/>
    <w:rsid w:val="007D3ECF"/>
    <w:rsid w:val="007D47ED"/>
    <w:rsid w:val="007D5097"/>
    <w:rsid w:val="007D5235"/>
    <w:rsid w:val="007D545A"/>
    <w:rsid w:val="007D566B"/>
    <w:rsid w:val="007D5BC3"/>
    <w:rsid w:val="007D62F0"/>
    <w:rsid w:val="007D6A55"/>
    <w:rsid w:val="007D6C0F"/>
    <w:rsid w:val="007D6DB1"/>
    <w:rsid w:val="007D724B"/>
    <w:rsid w:val="007D7288"/>
    <w:rsid w:val="007D7DFF"/>
    <w:rsid w:val="007E0386"/>
    <w:rsid w:val="007E0DA5"/>
    <w:rsid w:val="007E0F05"/>
    <w:rsid w:val="007E112F"/>
    <w:rsid w:val="007E1694"/>
    <w:rsid w:val="007E1E0B"/>
    <w:rsid w:val="007E2F0F"/>
    <w:rsid w:val="007E30D6"/>
    <w:rsid w:val="007E3112"/>
    <w:rsid w:val="007E4443"/>
    <w:rsid w:val="007E5389"/>
    <w:rsid w:val="007E549A"/>
    <w:rsid w:val="007E5653"/>
    <w:rsid w:val="007E5822"/>
    <w:rsid w:val="007E5DAF"/>
    <w:rsid w:val="007E6316"/>
    <w:rsid w:val="007E677E"/>
    <w:rsid w:val="007E6BC7"/>
    <w:rsid w:val="007E70A3"/>
    <w:rsid w:val="007E7356"/>
    <w:rsid w:val="007E7514"/>
    <w:rsid w:val="007E7658"/>
    <w:rsid w:val="007E78F3"/>
    <w:rsid w:val="007F09EC"/>
    <w:rsid w:val="007F0D8F"/>
    <w:rsid w:val="007F1264"/>
    <w:rsid w:val="007F1347"/>
    <w:rsid w:val="007F1402"/>
    <w:rsid w:val="007F1589"/>
    <w:rsid w:val="007F2914"/>
    <w:rsid w:val="007F2A26"/>
    <w:rsid w:val="007F2D76"/>
    <w:rsid w:val="007F376C"/>
    <w:rsid w:val="007F3DA9"/>
    <w:rsid w:val="007F40C7"/>
    <w:rsid w:val="007F4ABF"/>
    <w:rsid w:val="007F5147"/>
    <w:rsid w:val="007F519C"/>
    <w:rsid w:val="007F5241"/>
    <w:rsid w:val="007F5AF0"/>
    <w:rsid w:val="007F631A"/>
    <w:rsid w:val="007F63A2"/>
    <w:rsid w:val="007F666C"/>
    <w:rsid w:val="007F6EF8"/>
    <w:rsid w:val="007F6F90"/>
    <w:rsid w:val="007F73C7"/>
    <w:rsid w:val="007F7D4C"/>
    <w:rsid w:val="008002F7"/>
    <w:rsid w:val="00800526"/>
    <w:rsid w:val="00800B34"/>
    <w:rsid w:val="00800FF3"/>
    <w:rsid w:val="00801A6E"/>
    <w:rsid w:val="0080215F"/>
    <w:rsid w:val="008027C5"/>
    <w:rsid w:val="00803036"/>
    <w:rsid w:val="00803331"/>
    <w:rsid w:val="008034EA"/>
    <w:rsid w:val="00803631"/>
    <w:rsid w:val="00803794"/>
    <w:rsid w:val="008038C7"/>
    <w:rsid w:val="0080421E"/>
    <w:rsid w:val="008045EB"/>
    <w:rsid w:val="00804606"/>
    <w:rsid w:val="00804739"/>
    <w:rsid w:val="00804826"/>
    <w:rsid w:val="0080493A"/>
    <w:rsid w:val="00805A1B"/>
    <w:rsid w:val="0080632A"/>
    <w:rsid w:val="00806BCC"/>
    <w:rsid w:val="00807371"/>
    <w:rsid w:val="00807773"/>
    <w:rsid w:val="008077B3"/>
    <w:rsid w:val="00807B50"/>
    <w:rsid w:val="00810140"/>
    <w:rsid w:val="00810830"/>
    <w:rsid w:val="0081149E"/>
    <w:rsid w:val="0081194C"/>
    <w:rsid w:val="00811F8B"/>
    <w:rsid w:val="00812B96"/>
    <w:rsid w:val="0081336C"/>
    <w:rsid w:val="0081382D"/>
    <w:rsid w:val="00814149"/>
    <w:rsid w:val="008141A6"/>
    <w:rsid w:val="00814E4D"/>
    <w:rsid w:val="0081571F"/>
    <w:rsid w:val="008158BE"/>
    <w:rsid w:val="008159A2"/>
    <w:rsid w:val="0081626F"/>
    <w:rsid w:val="0081661D"/>
    <w:rsid w:val="00817206"/>
    <w:rsid w:val="00817419"/>
    <w:rsid w:val="0081772B"/>
    <w:rsid w:val="00817915"/>
    <w:rsid w:val="00817BC0"/>
    <w:rsid w:val="00817C67"/>
    <w:rsid w:val="0082044A"/>
    <w:rsid w:val="00820566"/>
    <w:rsid w:val="00820764"/>
    <w:rsid w:val="00820988"/>
    <w:rsid w:val="00821C77"/>
    <w:rsid w:val="00821F19"/>
    <w:rsid w:val="00822245"/>
    <w:rsid w:val="008222A4"/>
    <w:rsid w:val="00822DC3"/>
    <w:rsid w:val="00823384"/>
    <w:rsid w:val="008240AB"/>
    <w:rsid w:val="00824280"/>
    <w:rsid w:val="00824393"/>
    <w:rsid w:val="00824638"/>
    <w:rsid w:val="0082502A"/>
    <w:rsid w:val="008250C5"/>
    <w:rsid w:val="008251F7"/>
    <w:rsid w:val="008253F3"/>
    <w:rsid w:val="00825F10"/>
    <w:rsid w:val="00825F77"/>
    <w:rsid w:val="0082645D"/>
    <w:rsid w:val="00826718"/>
    <w:rsid w:val="00826A45"/>
    <w:rsid w:val="00826C29"/>
    <w:rsid w:val="00826FAA"/>
    <w:rsid w:val="00827614"/>
    <w:rsid w:val="00827ACC"/>
    <w:rsid w:val="008301E8"/>
    <w:rsid w:val="0083078A"/>
    <w:rsid w:val="00831575"/>
    <w:rsid w:val="0083157F"/>
    <w:rsid w:val="0083158F"/>
    <w:rsid w:val="00831742"/>
    <w:rsid w:val="00831840"/>
    <w:rsid w:val="00831BD9"/>
    <w:rsid w:val="00831D10"/>
    <w:rsid w:val="00831D9E"/>
    <w:rsid w:val="00831F4F"/>
    <w:rsid w:val="008323A8"/>
    <w:rsid w:val="0083266B"/>
    <w:rsid w:val="00832840"/>
    <w:rsid w:val="00833069"/>
    <w:rsid w:val="0083329C"/>
    <w:rsid w:val="008334E9"/>
    <w:rsid w:val="00833954"/>
    <w:rsid w:val="00833B06"/>
    <w:rsid w:val="00833F7C"/>
    <w:rsid w:val="00834221"/>
    <w:rsid w:val="00834835"/>
    <w:rsid w:val="0083573E"/>
    <w:rsid w:val="00835992"/>
    <w:rsid w:val="008359DD"/>
    <w:rsid w:val="00835AE2"/>
    <w:rsid w:val="008361E2"/>
    <w:rsid w:val="008362D6"/>
    <w:rsid w:val="00837019"/>
    <w:rsid w:val="008372E4"/>
    <w:rsid w:val="00837CED"/>
    <w:rsid w:val="00840AE6"/>
    <w:rsid w:val="00840FE1"/>
    <w:rsid w:val="0084166A"/>
    <w:rsid w:val="00841844"/>
    <w:rsid w:val="00841862"/>
    <w:rsid w:val="008418F1"/>
    <w:rsid w:val="00841DCF"/>
    <w:rsid w:val="0084290D"/>
    <w:rsid w:val="008429F4"/>
    <w:rsid w:val="00842CA1"/>
    <w:rsid w:val="00842DA7"/>
    <w:rsid w:val="00844286"/>
    <w:rsid w:val="00844A06"/>
    <w:rsid w:val="00844B39"/>
    <w:rsid w:val="00844F6D"/>
    <w:rsid w:val="00845022"/>
    <w:rsid w:val="0084593C"/>
    <w:rsid w:val="00845D84"/>
    <w:rsid w:val="00845E60"/>
    <w:rsid w:val="00845F5A"/>
    <w:rsid w:val="008466E2"/>
    <w:rsid w:val="00846BDD"/>
    <w:rsid w:val="00847405"/>
    <w:rsid w:val="0084744D"/>
    <w:rsid w:val="008474FE"/>
    <w:rsid w:val="008476C4"/>
    <w:rsid w:val="00847771"/>
    <w:rsid w:val="00847A6B"/>
    <w:rsid w:val="00850314"/>
    <w:rsid w:val="0085139B"/>
    <w:rsid w:val="00851CD6"/>
    <w:rsid w:val="00851FE1"/>
    <w:rsid w:val="00852A85"/>
    <w:rsid w:val="00852D48"/>
    <w:rsid w:val="00852F72"/>
    <w:rsid w:val="008533AC"/>
    <w:rsid w:val="00853524"/>
    <w:rsid w:val="008535FE"/>
    <w:rsid w:val="0085381E"/>
    <w:rsid w:val="008538EF"/>
    <w:rsid w:val="00853F67"/>
    <w:rsid w:val="008543BC"/>
    <w:rsid w:val="008543CD"/>
    <w:rsid w:val="0085451F"/>
    <w:rsid w:val="0085480F"/>
    <w:rsid w:val="00855490"/>
    <w:rsid w:val="008558E9"/>
    <w:rsid w:val="00855CDA"/>
    <w:rsid w:val="00855D23"/>
    <w:rsid w:val="00855D32"/>
    <w:rsid w:val="00855F9C"/>
    <w:rsid w:val="008562F0"/>
    <w:rsid w:val="00856532"/>
    <w:rsid w:val="0085660A"/>
    <w:rsid w:val="00856661"/>
    <w:rsid w:val="008566AD"/>
    <w:rsid w:val="0085694A"/>
    <w:rsid w:val="0085700E"/>
    <w:rsid w:val="008578B8"/>
    <w:rsid w:val="00857B0B"/>
    <w:rsid w:val="00857D7F"/>
    <w:rsid w:val="00860469"/>
    <w:rsid w:val="00860950"/>
    <w:rsid w:val="008612C5"/>
    <w:rsid w:val="008621A8"/>
    <w:rsid w:val="008634CD"/>
    <w:rsid w:val="00863F65"/>
    <w:rsid w:val="00864995"/>
    <w:rsid w:val="008653AF"/>
    <w:rsid w:val="0086544A"/>
    <w:rsid w:val="0086590B"/>
    <w:rsid w:val="00866608"/>
    <w:rsid w:val="008669E9"/>
    <w:rsid w:val="00866F6E"/>
    <w:rsid w:val="00867005"/>
    <w:rsid w:val="008671C7"/>
    <w:rsid w:val="00867777"/>
    <w:rsid w:val="00867971"/>
    <w:rsid w:val="00867B4D"/>
    <w:rsid w:val="00867D75"/>
    <w:rsid w:val="00867E2E"/>
    <w:rsid w:val="008706F6"/>
    <w:rsid w:val="008708F7"/>
    <w:rsid w:val="00871358"/>
    <w:rsid w:val="00871451"/>
    <w:rsid w:val="008717A2"/>
    <w:rsid w:val="00871B58"/>
    <w:rsid w:val="00871E3F"/>
    <w:rsid w:val="008722A7"/>
    <w:rsid w:val="00872579"/>
    <w:rsid w:val="008734A8"/>
    <w:rsid w:val="00873F5B"/>
    <w:rsid w:val="00874210"/>
    <w:rsid w:val="00874806"/>
    <w:rsid w:val="00875323"/>
    <w:rsid w:val="00875B0B"/>
    <w:rsid w:val="00875C9D"/>
    <w:rsid w:val="008765BF"/>
    <w:rsid w:val="00876C4A"/>
    <w:rsid w:val="00876F43"/>
    <w:rsid w:val="008773A6"/>
    <w:rsid w:val="00877872"/>
    <w:rsid w:val="00877CC4"/>
    <w:rsid w:val="00880FBD"/>
    <w:rsid w:val="00880FDF"/>
    <w:rsid w:val="008811EC"/>
    <w:rsid w:val="00881DDA"/>
    <w:rsid w:val="0088265B"/>
    <w:rsid w:val="00882FC5"/>
    <w:rsid w:val="0088318C"/>
    <w:rsid w:val="00883268"/>
    <w:rsid w:val="0088367B"/>
    <w:rsid w:val="008836E6"/>
    <w:rsid w:val="00883B3F"/>
    <w:rsid w:val="00883BF3"/>
    <w:rsid w:val="008842AA"/>
    <w:rsid w:val="00884A98"/>
    <w:rsid w:val="00884EB0"/>
    <w:rsid w:val="00885285"/>
    <w:rsid w:val="00885331"/>
    <w:rsid w:val="008856E4"/>
    <w:rsid w:val="00885880"/>
    <w:rsid w:val="008865F4"/>
    <w:rsid w:val="00887039"/>
    <w:rsid w:val="008870D4"/>
    <w:rsid w:val="00887513"/>
    <w:rsid w:val="008875F6"/>
    <w:rsid w:val="00887F60"/>
    <w:rsid w:val="008903A4"/>
    <w:rsid w:val="00890DEA"/>
    <w:rsid w:val="008910F4"/>
    <w:rsid w:val="00891116"/>
    <w:rsid w:val="0089147B"/>
    <w:rsid w:val="008914B0"/>
    <w:rsid w:val="008918E5"/>
    <w:rsid w:val="00891A45"/>
    <w:rsid w:val="00891B15"/>
    <w:rsid w:val="0089230C"/>
    <w:rsid w:val="00892793"/>
    <w:rsid w:val="00892EC2"/>
    <w:rsid w:val="00893A62"/>
    <w:rsid w:val="00893D62"/>
    <w:rsid w:val="0089407D"/>
    <w:rsid w:val="008940A3"/>
    <w:rsid w:val="00894307"/>
    <w:rsid w:val="0089467D"/>
    <w:rsid w:val="0089519F"/>
    <w:rsid w:val="008956BF"/>
    <w:rsid w:val="008958FE"/>
    <w:rsid w:val="00895961"/>
    <w:rsid w:val="00895B10"/>
    <w:rsid w:val="00896329"/>
    <w:rsid w:val="0089718F"/>
    <w:rsid w:val="00897CFE"/>
    <w:rsid w:val="008A0EED"/>
    <w:rsid w:val="008A121F"/>
    <w:rsid w:val="008A193F"/>
    <w:rsid w:val="008A1EF2"/>
    <w:rsid w:val="008A1FA8"/>
    <w:rsid w:val="008A218E"/>
    <w:rsid w:val="008A310B"/>
    <w:rsid w:val="008A36F7"/>
    <w:rsid w:val="008A3897"/>
    <w:rsid w:val="008A3B9F"/>
    <w:rsid w:val="008A3F7E"/>
    <w:rsid w:val="008A425C"/>
    <w:rsid w:val="008A47A0"/>
    <w:rsid w:val="008A47B2"/>
    <w:rsid w:val="008A5393"/>
    <w:rsid w:val="008A5C95"/>
    <w:rsid w:val="008A62D4"/>
    <w:rsid w:val="008A6395"/>
    <w:rsid w:val="008A6C33"/>
    <w:rsid w:val="008A7621"/>
    <w:rsid w:val="008A790B"/>
    <w:rsid w:val="008A79B6"/>
    <w:rsid w:val="008B0916"/>
    <w:rsid w:val="008B11CC"/>
    <w:rsid w:val="008B1530"/>
    <w:rsid w:val="008B1B6A"/>
    <w:rsid w:val="008B2A7D"/>
    <w:rsid w:val="008B2E60"/>
    <w:rsid w:val="008B314E"/>
    <w:rsid w:val="008B424D"/>
    <w:rsid w:val="008B48C6"/>
    <w:rsid w:val="008B4C8D"/>
    <w:rsid w:val="008B5025"/>
    <w:rsid w:val="008B53A3"/>
    <w:rsid w:val="008B5B2F"/>
    <w:rsid w:val="008B6010"/>
    <w:rsid w:val="008B605C"/>
    <w:rsid w:val="008B67DB"/>
    <w:rsid w:val="008B6B10"/>
    <w:rsid w:val="008B7A5F"/>
    <w:rsid w:val="008B7AD1"/>
    <w:rsid w:val="008B7BB5"/>
    <w:rsid w:val="008B7F0A"/>
    <w:rsid w:val="008C065A"/>
    <w:rsid w:val="008C0AED"/>
    <w:rsid w:val="008C11DA"/>
    <w:rsid w:val="008C13AA"/>
    <w:rsid w:val="008C1C7F"/>
    <w:rsid w:val="008C1EAC"/>
    <w:rsid w:val="008C2B63"/>
    <w:rsid w:val="008C2CCA"/>
    <w:rsid w:val="008C310A"/>
    <w:rsid w:val="008C385B"/>
    <w:rsid w:val="008C546F"/>
    <w:rsid w:val="008C5916"/>
    <w:rsid w:val="008C59CA"/>
    <w:rsid w:val="008C5A9E"/>
    <w:rsid w:val="008C61E1"/>
    <w:rsid w:val="008C65C0"/>
    <w:rsid w:val="008C6DB1"/>
    <w:rsid w:val="008C71D5"/>
    <w:rsid w:val="008C7386"/>
    <w:rsid w:val="008C7F94"/>
    <w:rsid w:val="008D033A"/>
    <w:rsid w:val="008D0CFC"/>
    <w:rsid w:val="008D11E4"/>
    <w:rsid w:val="008D1AE1"/>
    <w:rsid w:val="008D20D1"/>
    <w:rsid w:val="008D2242"/>
    <w:rsid w:val="008D2595"/>
    <w:rsid w:val="008D28BF"/>
    <w:rsid w:val="008D2A3A"/>
    <w:rsid w:val="008D30F7"/>
    <w:rsid w:val="008D3132"/>
    <w:rsid w:val="008D32B2"/>
    <w:rsid w:val="008D3961"/>
    <w:rsid w:val="008D3BE0"/>
    <w:rsid w:val="008D4510"/>
    <w:rsid w:val="008D4764"/>
    <w:rsid w:val="008D4777"/>
    <w:rsid w:val="008D4C33"/>
    <w:rsid w:val="008D522C"/>
    <w:rsid w:val="008D58F4"/>
    <w:rsid w:val="008D5FC2"/>
    <w:rsid w:val="008D6371"/>
    <w:rsid w:val="008D63A3"/>
    <w:rsid w:val="008D68A8"/>
    <w:rsid w:val="008D6B5A"/>
    <w:rsid w:val="008D6C79"/>
    <w:rsid w:val="008D74B9"/>
    <w:rsid w:val="008E0588"/>
    <w:rsid w:val="008E0C84"/>
    <w:rsid w:val="008E11E1"/>
    <w:rsid w:val="008E1397"/>
    <w:rsid w:val="008E18AB"/>
    <w:rsid w:val="008E32A9"/>
    <w:rsid w:val="008E3460"/>
    <w:rsid w:val="008E3941"/>
    <w:rsid w:val="008E50F3"/>
    <w:rsid w:val="008E50F4"/>
    <w:rsid w:val="008E521B"/>
    <w:rsid w:val="008E5D31"/>
    <w:rsid w:val="008E6364"/>
    <w:rsid w:val="008E6BA2"/>
    <w:rsid w:val="008E6C22"/>
    <w:rsid w:val="008E6DAA"/>
    <w:rsid w:val="008E70FC"/>
    <w:rsid w:val="008E7727"/>
    <w:rsid w:val="008E7888"/>
    <w:rsid w:val="008E7A50"/>
    <w:rsid w:val="008F065B"/>
    <w:rsid w:val="008F0A36"/>
    <w:rsid w:val="008F0FFD"/>
    <w:rsid w:val="008F10E3"/>
    <w:rsid w:val="008F1B35"/>
    <w:rsid w:val="008F2013"/>
    <w:rsid w:val="008F2BBA"/>
    <w:rsid w:val="008F2BE5"/>
    <w:rsid w:val="008F2DA6"/>
    <w:rsid w:val="008F4015"/>
    <w:rsid w:val="008F42C0"/>
    <w:rsid w:val="008F43FD"/>
    <w:rsid w:val="008F553C"/>
    <w:rsid w:val="008F5846"/>
    <w:rsid w:val="008F5E43"/>
    <w:rsid w:val="008F5F76"/>
    <w:rsid w:val="008F6012"/>
    <w:rsid w:val="008F6167"/>
    <w:rsid w:val="008F6308"/>
    <w:rsid w:val="008F6625"/>
    <w:rsid w:val="008F7999"/>
    <w:rsid w:val="008F7C9B"/>
    <w:rsid w:val="008F7D65"/>
    <w:rsid w:val="008F7DB1"/>
    <w:rsid w:val="00900A3F"/>
    <w:rsid w:val="00900C04"/>
    <w:rsid w:val="00901170"/>
    <w:rsid w:val="00901310"/>
    <w:rsid w:val="0090145F"/>
    <w:rsid w:val="00901605"/>
    <w:rsid w:val="00901652"/>
    <w:rsid w:val="00901AC0"/>
    <w:rsid w:val="00901DB4"/>
    <w:rsid w:val="00902283"/>
    <w:rsid w:val="00902501"/>
    <w:rsid w:val="00902696"/>
    <w:rsid w:val="00903200"/>
    <w:rsid w:val="00903AF9"/>
    <w:rsid w:val="00903DED"/>
    <w:rsid w:val="00904692"/>
    <w:rsid w:val="00904EB9"/>
    <w:rsid w:val="00905964"/>
    <w:rsid w:val="00906896"/>
    <w:rsid w:val="00906D38"/>
    <w:rsid w:val="00906D9C"/>
    <w:rsid w:val="009076F6"/>
    <w:rsid w:val="00907AB0"/>
    <w:rsid w:val="00907E0D"/>
    <w:rsid w:val="00910288"/>
    <w:rsid w:val="00910374"/>
    <w:rsid w:val="00910458"/>
    <w:rsid w:val="0091076D"/>
    <w:rsid w:val="00910DFF"/>
    <w:rsid w:val="00910FBD"/>
    <w:rsid w:val="00911545"/>
    <w:rsid w:val="00911BCF"/>
    <w:rsid w:val="00911F6D"/>
    <w:rsid w:val="009123AA"/>
    <w:rsid w:val="00912451"/>
    <w:rsid w:val="00913024"/>
    <w:rsid w:val="0091373F"/>
    <w:rsid w:val="00913B0A"/>
    <w:rsid w:val="00914FC9"/>
    <w:rsid w:val="009152A9"/>
    <w:rsid w:val="009158C3"/>
    <w:rsid w:val="00915911"/>
    <w:rsid w:val="00915B83"/>
    <w:rsid w:val="00915C3D"/>
    <w:rsid w:val="0091601D"/>
    <w:rsid w:val="0091610F"/>
    <w:rsid w:val="00916469"/>
    <w:rsid w:val="009167BB"/>
    <w:rsid w:val="00916CCF"/>
    <w:rsid w:val="00917297"/>
    <w:rsid w:val="00917511"/>
    <w:rsid w:val="00920163"/>
    <w:rsid w:val="00920AD3"/>
    <w:rsid w:val="00920E39"/>
    <w:rsid w:val="00920F0F"/>
    <w:rsid w:val="00921275"/>
    <w:rsid w:val="00921748"/>
    <w:rsid w:val="00921A6F"/>
    <w:rsid w:val="00921E20"/>
    <w:rsid w:val="00921FE8"/>
    <w:rsid w:val="0092236C"/>
    <w:rsid w:val="009225A3"/>
    <w:rsid w:val="009226E1"/>
    <w:rsid w:val="00922740"/>
    <w:rsid w:val="0092281E"/>
    <w:rsid w:val="009229DA"/>
    <w:rsid w:val="00922BEC"/>
    <w:rsid w:val="00922BFB"/>
    <w:rsid w:val="00922EF2"/>
    <w:rsid w:val="00923604"/>
    <w:rsid w:val="00923E70"/>
    <w:rsid w:val="009240FE"/>
    <w:rsid w:val="0092452D"/>
    <w:rsid w:val="00924DA2"/>
    <w:rsid w:val="00924E2A"/>
    <w:rsid w:val="009251F4"/>
    <w:rsid w:val="00925663"/>
    <w:rsid w:val="00927775"/>
    <w:rsid w:val="00927E6E"/>
    <w:rsid w:val="00927F2B"/>
    <w:rsid w:val="00930285"/>
    <w:rsid w:val="00930452"/>
    <w:rsid w:val="009304FE"/>
    <w:rsid w:val="00930EFF"/>
    <w:rsid w:val="00931761"/>
    <w:rsid w:val="00931C80"/>
    <w:rsid w:val="00931F2F"/>
    <w:rsid w:val="00932053"/>
    <w:rsid w:val="0093216B"/>
    <w:rsid w:val="00932304"/>
    <w:rsid w:val="0093245D"/>
    <w:rsid w:val="00932503"/>
    <w:rsid w:val="0093270E"/>
    <w:rsid w:val="00932852"/>
    <w:rsid w:val="009332EA"/>
    <w:rsid w:val="00933741"/>
    <w:rsid w:val="00933A42"/>
    <w:rsid w:val="00934237"/>
    <w:rsid w:val="00934582"/>
    <w:rsid w:val="00934638"/>
    <w:rsid w:val="00934830"/>
    <w:rsid w:val="009349AC"/>
    <w:rsid w:val="00934D28"/>
    <w:rsid w:val="0093563E"/>
    <w:rsid w:val="00936110"/>
    <w:rsid w:val="0093638B"/>
    <w:rsid w:val="00937436"/>
    <w:rsid w:val="00937868"/>
    <w:rsid w:val="0094031F"/>
    <w:rsid w:val="009415AF"/>
    <w:rsid w:val="009417CF"/>
    <w:rsid w:val="009418F4"/>
    <w:rsid w:val="009419E3"/>
    <w:rsid w:val="0094202E"/>
    <w:rsid w:val="0094294E"/>
    <w:rsid w:val="00943001"/>
    <w:rsid w:val="00943158"/>
    <w:rsid w:val="009435C6"/>
    <w:rsid w:val="009436EF"/>
    <w:rsid w:val="0094389F"/>
    <w:rsid w:val="009439AA"/>
    <w:rsid w:val="00943DDF"/>
    <w:rsid w:val="00944EBF"/>
    <w:rsid w:val="00944F52"/>
    <w:rsid w:val="00945033"/>
    <w:rsid w:val="009468EC"/>
    <w:rsid w:val="009470D7"/>
    <w:rsid w:val="00947267"/>
    <w:rsid w:val="009475EB"/>
    <w:rsid w:val="00947826"/>
    <w:rsid w:val="00947AFC"/>
    <w:rsid w:val="00947CEA"/>
    <w:rsid w:val="00947E44"/>
    <w:rsid w:val="00947F29"/>
    <w:rsid w:val="00950050"/>
    <w:rsid w:val="009506AD"/>
    <w:rsid w:val="00950994"/>
    <w:rsid w:val="0095103D"/>
    <w:rsid w:val="009519C9"/>
    <w:rsid w:val="009520A3"/>
    <w:rsid w:val="00952140"/>
    <w:rsid w:val="0095243F"/>
    <w:rsid w:val="00952728"/>
    <w:rsid w:val="009528D4"/>
    <w:rsid w:val="00952D65"/>
    <w:rsid w:val="009531B8"/>
    <w:rsid w:val="009537F2"/>
    <w:rsid w:val="00954449"/>
    <w:rsid w:val="009549E8"/>
    <w:rsid w:val="00954EB9"/>
    <w:rsid w:val="00955488"/>
    <w:rsid w:val="00955686"/>
    <w:rsid w:val="00955687"/>
    <w:rsid w:val="009557D4"/>
    <w:rsid w:val="00955B6E"/>
    <w:rsid w:val="0095615E"/>
    <w:rsid w:val="00956B50"/>
    <w:rsid w:val="00956EA3"/>
    <w:rsid w:val="00957E34"/>
    <w:rsid w:val="0096060B"/>
    <w:rsid w:val="00961198"/>
    <w:rsid w:val="00961E4F"/>
    <w:rsid w:val="00961E51"/>
    <w:rsid w:val="00962018"/>
    <w:rsid w:val="00962489"/>
    <w:rsid w:val="00962763"/>
    <w:rsid w:val="009627F5"/>
    <w:rsid w:val="00963463"/>
    <w:rsid w:val="0096383E"/>
    <w:rsid w:val="00963A82"/>
    <w:rsid w:val="00963B97"/>
    <w:rsid w:val="00964D6D"/>
    <w:rsid w:val="00964EF1"/>
    <w:rsid w:val="00965211"/>
    <w:rsid w:val="00965AF4"/>
    <w:rsid w:val="009660C2"/>
    <w:rsid w:val="00966A31"/>
    <w:rsid w:val="00966AB8"/>
    <w:rsid w:val="00966AE3"/>
    <w:rsid w:val="00966BBD"/>
    <w:rsid w:val="009670FD"/>
    <w:rsid w:val="0096778C"/>
    <w:rsid w:val="009679AF"/>
    <w:rsid w:val="00967E8A"/>
    <w:rsid w:val="00970057"/>
    <w:rsid w:val="0097007E"/>
    <w:rsid w:val="00970299"/>
    <w:rsid w:val="00970330"/>
    <w:rsid w:val="0097049C"/>
    <w:rsid w:val="00970651"/>
    <w:rsid w:val="00970A28"/>
    <w:rsid w:val="00970BED"/>
    <w:rsid w:val="00970F8B"/>
    <w:rsid w:val="009712A8"/>
    <w:rsid w:val="009712FC"/>
    <w:rsid w:val="009713FB"/>
    <w:rsid w:val="0097150C"/>
    <w:rsid w:val="00971ECA"/>
    <w:rsid w:val="0097275B"/>
    <w:rsid w:val="00972CCF"/>
    <w:rsid w:val="00974155"/>
    <w:rsid w:val="009763CC"/>
    <w:rsid w:val="0097687A"/>
    <w:rsid w:val="00976CB9"/>
    <w:rsid w:val="00977299"/>
    <w:rsid w:val="00977338"/>
    <w:rsid w:val="00977725"/>
    <w:rsid w:val="00977E4F"/>
    <w:rsid w:val="00980114"/>
    <w:rsid w:val="00980646"/>
    <w:rsid w:val="00980741"/>
    <w:rsid w:val="00980EEA"/>
    <w:rsid w:val="009812AE"/>
    <w:rsid w:val="0098152E"/>
    <w:rsid w:val="00981E07"/>
    <w:rsid w:val="00981F4E"/>
    <w:rsid w:val="00982091"/>
    <w:rsid w:val="009821D1"/>
    <w:rsid w:val="009823AF"/>
    <w:rsid w:val="009826A7"/>
    <w:rsid w:val="00982BBD"/>
    <w:rsid w:val="00983072"/>
    <w:rsid w:val="0098321F"/>
    <w:rsid w:val="0098344E"/>
    <w:rsid w:val="009834CB"/>
    <w:rsid w:val="0098396C"/>
    <w:rsid w:val="0098448D"/>
    <w:rsid w:val="009846C9"/>
    <w:rsid w:val="0098485A"/>
    <w:rsid w:val="009855D0"/>
    <w:rsid w:val="00985D9C"/>
    <w:rsid w:val="0098608A"/>
    <w:rsid w:val="009860FF"/>
    <w:rsid w:val="00986745"/>
    <w:rsid w:val="00986B24"/>
    <w:rsid w:val="0098763D"/>
    <w:rsid w:val="00990236"/>
    <w:rsid w:val="0099036C"/>
    <w:rsid w:val="00990693"/>
    <w:rsid w:val="00990E84"/>
    <w:rsid w:val="009915B2"/>
    <w:rsid w:val="009918D0"/>
    <w:rsid w:val="00991D09"/>
    <w:rsid w:val="009922B1"/>
    <w:rsid w:val="0099268E"/>
    <w:rsid w:val="00992720"/>
    <w:rsid w:val="00992C35"/>
    <w:rsid w:val="00992D33"/>
    <w:rsid w:val="00992F83"/>
    <w:rsid w:val="00993CED"/>
    <w:rsid w:val="00994115"/>
    <w:rsid w:val="00994504"/>
    <w:rsid w:val="00995262"/>
    <w:rsid w:val="009952C5"/>
    <w:rsid w:val="009959B3"/>
    <w:rsid w:val="009963C6"/>
    <w:rsid w:val="009963C7"/>
    <w:rsid w:val="00996F39"/>
    <w:rsid w:val="00997549"/>
    <w:rsid w:val="00997AFE"/>
    <w:rsid w:val="00997CCF"/>
    <w:rsid w:val="009A0363"/>
    <w:rsid w:val="009A06BC"/>
    <w:rsid w:val="009A0A36"/>
    <w:rsid w:val="009A0E7B"/>
    <w:rsid w:val="009A1936"/>
    <w:rsid w:val="009A198C"/>
    <w:rsid w:val="009A1A37"/>
    <w:rsid w:val="009A1B3A"/>
    <w:rsid w:val="009A2A62"/>
    <w:rsid w:val="009A30DA"/>
    <w:rsid w:val="009A32B8"/>
    <w:rsid w:val="009A341C"/>
    <w:rsid w:val="009A3EC0"/>
    <w:rsid w:val="009A41DF"/>
    <w:rsid w:val="009A491C"/>
    <w:rsid w:val="009A4B64"/>
    <w:rsid w:val="009A6493"/>
    <w:rsid w:val="009A6694"/>
    <w:rsid w:val="009A735E"/>
    <w:rsid w:val="009A753A"/>
    <w:rsid w:val="009A7FD1"/>
    <w:rsid w:val="009B0630"/>
    <w:rsid w:val="009B0A42"/>
    <w:rsid w:val="009B0BCE"/>
    <w:rsid w:val="009B158F"/>
    <w:rsid w:val="009B1B5E"/>
    <w:rsid w:val="009B28C1"/>
    <w:rsid w:val="009B315B"/>
    <w:rsid w:val="009B3221"/>
    <w:rsid w:val="009B3B68"/>
    <w:rsid w:val="009B3DB6"/>
    <w:rsid w:val="009B3E60"/>
    <w:rsid w:val="009B4456"/>
    <w:rsid w:val="009B46E5"/>
    <w:rsid w:val="009B4997"/>
    <w:rsid w:val="009B52F0"/>
    <w:rsid w:val="009B550D"/>
    <w:rsid w:val="009B5746"/>
    <w:rsid w:val="009B6092"/>
    <w:rsid w:val="009B6217"/>
    <w:rsid w:val="009B66F5"/>
    <w:rsid w:val="009B6FFD"/>
    <w:rsid w:val="009B7091"/>
    <w:rsid w:val="009C08B5"/>
    <w:rsid w:val="009C0C9A"/>
    <w:rsid w:val="009C1963"/>
    <w:rsid w:val="009C1973"/>
    <w:rsid w:val="009C2778"/>
    <w:rsid w:val="009C3165"/>
    <w:rsid w:val="009C362C"/>
    <w:rsid w:val="009C3AE8"/>
    <w:rsid w:val="009C3DF6"/>
    <w:rsid w:val="009C3E90"/>
    <w:rsid w:val="009C3EE0"/>
    <w:rsid w:val="009C43B2"/>
    <w:rsid w:val="009C44B7"/>
    <w:rsid w:val="009C4A93"/>
    <w:rsid w:val="009C526E"/>
    <w:rsid w:val="009C5496"/>
    <w:rsid w:val="009C5507"/>
    <w:rsid w:val="009C5C18"/>
    <w:rsid w:val="009C613C"/>
    <w:rsid w:val="009C6227"/>
    <w:rsid w:val="009C6436"/>
    <w:rsid w:val="009C68FE"/>
    <w:rsid w:val="009C696B"/>
    <w:rsid w:val="009D0077"/>
    <w:rsid w:val="009D016F"/>
    <w:rsid w:val="009D0489"/>
    <w:rsid w:val="009D1415"/>
    <w:rsid w:val="009D1F0E"/>
    <w:rsid w:val="009D2827"/>
    <w:rsid w:val="009D2C51"/>
    <w:rsid w:val="009D33C6"/>
    <w:rsid w:val="009D3CB7"/>
    <w:rsid w:val="009D421C"/>
    <w:rsid w:val="009D45D1"/>
    <w:rsid w:val="009D475E"/>
    <w:rsid w:val="009D48ED"/>
    <w:rsid w:val="009D4A45"/>
    <w:rsid w:val="009D533A"/>
    <w:rsid w:val="009D556F"/>
    <w:rsid w:val="009D5DFE"/>
    <w:rsid w:val="009D5F1B"/>
    <w:rsid w:val="009D63B6"/>
    <w:rsid w:val="009D69D6"/>
    <w:rsid w:val="009D6A2C"/>
    <w:rsid w:val="009D6CAF"/>
    <w:rsid w:val="009D7054"/>
    <w:rsid w:val="009D70E1"/>
    <w:rsid w:val="009D7356"/>
    <w:rsid w:val="009D758E"/>
    <w:rsid w:val="009D785B"/>
    <w:rsid w:val="009D7934"/>
    <w:rsid w:val="009E0B35"/>
    <w:rsid w:val="009E0C05"/>
    <w:rsid w:val="009E1270"/>
    <w:rsid w:val="009E422C"/>
    <w:rsid w:val="009E43D7"/>
    <w:rsid w:val="009E4D64"/>
    <w:rsid w:val="009E50AA"/>
    <w:rsid w:val="009E5746"/>
    <w:rsid w:val="009E5883"/>
    <w:rsid w:val="009E5B58"/>
    <w:rsid w:val="009E5BDC"/>
    <w:rsid w:val="009E5BE6"/>
    <w:rsid w:val="009E5DB8"/>
    <w:rsid w:val="009E5DBF"/>
    <w:rsid w:val="009E5F9D"/>
    <w:rsid w:val="009E6201"/>
    <w:rsid w:val="009E6392"/>
    <w:rsid w:val="009E64E2"/>
    <w:rsid w:val="009E66E9"/>
    <w:rsid w:val="009E67B6"/>
    <w:rsid w:val="009E6DAD"/>
    <w:rsid w:val="009E7300"/>
    <w:rsid w:val="009E770C"/>
    <w:rsid w:val="009E7965"/>
    <w:rsid w:val="009E796F"/>
    <w:rsid w:val="009E7DEB"/>
    <w:rsid w:val="009F0293"/>
    <w:rsid w:val="009F08AC"/>
    <w:rsid w:val="009F0DD3"/>
    <w:rsid w:val="009F1876"/>
    <w:rsid w:val="009F1E4D"/>
    <w:rsid w:val="009F1EFB"/>
    <w:rsid w:val="009F23D7"/>
    <w:rsid w:val="009F3777"/>
    <w:rsid w:val="009F4331"/>
    <w:rsid w:val="009F444C"/>
    <w:rsid w:val="009F4C03"/>
    <w:rsid w:val="009F4E71"/>
    <w:rsid w:val="009F4F65"/>
    <w:rsid w:val="009F519B"/>
    <w:rsid w:val="009F522E"/>
    <w:rsid w:val="009F5846"/>
    <w:rsid w:val="009F5ACC"/>
    <w:rsid w:val="009F74E3"/>
    <w:rsid w:val="009F7864"/>
    <w:rsid w:val="009F7981"/>
    <w:rsid w:val="009F7E17"/>
    <w:rsid w:val="009F7E51"/>
    <w:rsid w:val="009F7E6B"/>
    <w:rsid w:val="00A00993"/>
    <w:rsid w:val="00A01334"/>
    <w:rsid w:val="00A01507"/>
    <w:rsid w:val="00A01558"/>
    <w:rsid w:val="00A015B9"/>
    <w:rsid w:val="00A01632"/>
    <w:rsid w:val="00A01E38"/>
    <w:rsid w:val="00A0217B"/>
    <w:rsid w:val="00A02591"/>
    <w:rsid w:val="00A02664"/>
    <w:rsid w:val="00A028BF"/>
    <w:rsid w:val="00A02CE1"/>
    <w:rsid w:val="00A02F50"/>
    <w:rsid w:val="00A031C1"/>
    <w:rsid w:val="00A0326E"/>
    <w:rsid w:val="00A0330E"/>
    <w:rsid w:val="00A03AB0"/>
    <w:rsid w:val="00A03B98"/>
    <w:rsid w:val="00A03D3D"/>
    <w:rsid w:val="00A03F42"/>
    <w:rsid w:val="00A04538"/>
    <w:rsid w:val="00A04829"/>
    <w:rsid w:val="00A04C75"/>
    <w:rsid w:val="00A069F8"/>
    <w:rsid w:val="00A06F75"/>
    <w:rsid w:val="00A0751C"/>
    <w:rsid w:val="00A076BC"/>
    <w:rsid w:val="00A077B7"/>
    <w:rsid w:val="00A10DE0"/>
    <w:rsid w:val="00A10EA9"/>
    <w:rsid w:val="00A114E3"/>
    <w:rsid w:val="00A11535"/>
    <w:rsid w:val="00A115A3"/>
    <w:rsid w:val="00A12654"/>
    <w:rsid w:val="00A135F0"/>
    <w:rsid w:val="00A13EC1"/>
    <w:rsid w:val="00A14338"/>
    <w:rsid w:val="00A14607"/>
    <w:rsid w:val="00A146B3"/>
    <w:rsid w:val="00A14821"/>
    <w:rsid w:val="00A14A3E"/>
    <w:rsid w:val="00A154BA"/>
    <w:rsid w:val="00A15936"/>
    <w:rsid w:val="00A15BC8"/>
    <w:rsid w:val="00A15C0A"/>
    <w:rsid w:val="00A164B4"/>
    <w:rsid w:val="00A16759"/>
    <w:rsid w:val="00A17004"/>
    <w:rsid w:val="00A17828"/>
    <w:rsid w:val="00A17F11"/>
    <w:rsid w:val="00A200FC"/>
    <w:rsid w:val="00A201AD"/>
    <w:rsid w:val="00A20DFA"/>
    <w:rsid w:val="00A21010"/>
    <w:rsid w:val="00A210C0"/>
    <w:rsid w:val="00A218C4"/>
    <w:rsid w:val="00A224F2"/>
    <w:rsid w:val="00A22688"/>
    <w:rsid w:val="00A22C13"/>
    <w:rsid w:val="00A233E5"/>
    <w:rsid w:val="00A239CB"/>
    <w:rsid w:val="00A23A3A"/>
    <w:rsid w:val="00A23BCB"/>
    <w:rsid w:val="00A23E1A"/>
    <w:rsid w:val="00A23EE9"/>
    <w:rsid w:val="00A24C97"/>
    <w:rsid w:val="00A24D13"/>
    <w:rsid w:val="00A24D1E"/>
    <w:rsid w:val="00A25365"/>
    <w:rsid w:val="00A253FC"/>
    <w:rsid w:val="00A25702"/>
    <w:rsid w:val="00A257B4"/>
    <w:rsid w:val="00A25BFD"/>
    <w:rsid w:val="00A25D2C"/>
    <w:rsid w:val="00A25FDA"/>
    <w:rsid w:val="00A26F52"/>
    <w:rsid w:val="00A270F2"/>
    <w:rsid w:val="00A27530"/>
    <w:rsid w:val="00A30091"/>
    <w:rsid w:val="00A310C4"/>
    <w:rsid w:val="00A31141"/>
    <w:rsid w:val="00A313A5"/>
    <w:rsid w:val="00A314B2"/>
    <w:rsid w:val="00A318B5"/>
    <w:rsid w:val="00A31A9C"/>
    <w:rsid w:val="00A31B06"/>
    <w:rsid w:val="00A325D2"/>
    <w:rsid w:val="00A335E8"/>
    <w:rsid w:val="00A33A85"/>
    <w:rsid w:val="00A34260"/>
    <w:rsid w:val="00A346D4"/>
    <w:rsid w:val="00A34B68"/>
    <w:rsid w:val="00A34C36"/>
    <w:rsid w:val="00A36091"/>
    <w:rsid w:val="00A36645"/>
    <w:rsid w:val="00A36749"/>
    <w:rsid w:val="00A36D50"/>
    <w:rsid w:val="00A3718F"/>
    <w:rsid w:val="00A37503"/>
    <w:rsid w:val="00A37673"/>
    <w:rsid w:val="00A37AC7"/>
    <w:rsid w:val="00A37C83"/>
    <w:rsid w:val="00A400BF"/>
    <w:rsid w:val="00A40ECF"/>
    <w:rsid w:val="00A41EAF"/>
    <w:rsid w:val="00A42375"/>
    <w:rsid w:val="00A425AA"/>
    <w:rsid w:val="00A4271C"/>
    <w:rsid w:val="00A43169"/>
    <w:rsid w:val="00A43DD3"/>
    <w:rsid w:val="00A442EB"/>
    <w:rsid w:val="00A4452F"/>
    <w:rsid w:val="00A446E6"/>
    <w:rsid w:val="00A44DA7"/>
    <w:rsid w:val="00A45DED"/>
    <w:rsid w:val="00A463DB"/>
    <w:rsid w:val="00A46722"/>
    <w:rsid w:val="00A46788"/>
    <w:rsid w:val="00A469CA"/>
    <w:rsid w:val="00A46C39"/>
    <w:rsid w:val="00A46FFF"/>
    <w:rsid w:val="00A479A5"/>
    <w:rsid w:val="00A505D1"/>
    <w:rsid w:val="00A509E6"/>
    <w:rsid w:val="00A50C02"/>
    <w:rsid w:val="00A50ECB"/>
    <w:rsid w:val="00A50F09"/>
    <w:rsid w:val="00A50FF2"/>
    <w:rsid w:val="00A51125"/>
    <w:rsid w:val="00A51325"/>
    <w:rsid w:val="00A5146F"/>
    <w:rsid w:val="00A52016"/>
    <w:rsid w:val="00A52098"/>
    <w:rsid w:val="00A5277A"/>
    <w:rsid w:val="00A527F2"/>
    <w:rsid w:val="00A52FB6"/>
    <w:rsid w:val="00A532C4"/>
    <w:rsid w:val="00A53521"/>
    <w:rsid w:val="00A53713"/>
    <w:rsid w:val="00A5399E"/>
    <w:rsid w:val="00A54287"/>
    <w:rsid w:val="00A5436A"/>
    <w:rsid w:val="00A543E8"/>
    <w:rsid w:val="00A54CA6"/>
    <w:rsid w:val="00A54EE2"/>
    <w:rsid w:val="00A54F3B"/>
    <w:rsid w:val="00A554C0"/>
    <w:rsid w:val="00A55542"/>
    <w:rsid w:val="00A55B9A"/>
    <w:rsid w:val="00A56078"/>
    <w:rsid w:val="00A56223"/>
    <w:rsid w:val="00A5647D"/>
    <w:rsid w:val="00A57596"/>
    <w:rsid w:val="00A57D9D"/>
    <w:rsid w:val="00A57FFB"/>
    <w:rsid w:val="00A60B6F"/>
    <w:rsid w:val="00A61A81"/>
    <w:rsid w:val="00A625CA"/>
    <w:rsid w:val="00A62701"/>
    <w:rsid w:val="00A6329B"/>
    <w:rsid w:val="00A634E2"/>
    <w:rsid w:val="00A63C82"/>
    <w:rsid w:val="00A642CD"/>
    <w:rsid w:val="00A64502"/>
    <w:rsid w:val="00A64508"/>
    <w:rsid w:val="00A64F1F"/>
    <w:rsid w:val="00A650B7"/>
    <w:rsid w:val="00A65941"/>
    <w:rsid w:val="00A6603B"/>
    <w:rsid w:val="00A66BBA"/>
    <w:rsid w:val="00A67719"/>
    <w:rsid w:val="00A67DC8"/>
    <w:rsid w:val="00A701E6"/>
    <w:rsid w:val="00A709FF"/>
    <w:rsid w:val="00A715A6"/>
    <w:rsid w:val="00A716CD"/>
    <w:rsid w:val="00A71F10"/>
    <w:rsid w:val="00A72021"/>
    <w:rsid w:val="00A72965"/>
    <w:rsid w:val="00A72AE8"/>
    <w:rsid w:val="00A72E21"/>
    <w:rsid w:val="00A73696"/>
    <w:rsid w:val="00A73C93"/>
    <w:rsid w:val="00A742DB"/>
    <w:rsid w:val="00A74C80"/>
    <w:rsid w:val="00A754CC"/>
    <w:rsid w:val="00A756BE"/>
    <w:rsid w:val="00A75C7D"/>
    <w:rsid w:val="00A76603"/>
    <w:rsid w:val="00A767B3"/>
    <w:rsid w:val="00A77867"/>
    <w:rsid w:val="00A814B6"/>
    <w:rsid w:val="00A81DA2"/>
    <w:rsid w:val="00A8230C"/>
    <w:rsid w:val="00A82563"/>
    <w:rsid w:val="00A828F3"/>
    <w:rsid w:val="00A82A00"/>
    <w:rsid w:val="00A82AC2"/>
    <w:rsid w:val="00A82CED"/>
    <w:rsid w:val="00A83093"/>
    <w:rsid w:val="00A83139"/>
    <w:rsid w:val="00A83980"/>
    <w:rsid w:val="00A83DDA"/>
    <w:rsid w:val="00A84134"/>
    <w:rsid w:val="00A8420D"/>
    <w:rsid w:val="00A84504"/>
    <w:rsid w:val="00A84551"/>
    <w:rsid w:val="00A84A97"/>
    <w:rsid w:val="00A850D3"/>
    <w:rsid w:val="00A852A7"/>
    <w:rsid w:val="00A854C3"/>
    <w:rsid w:val="00A85587"/>
    <w:rsid w:val="00A859C1"/>
    <w:rsid w:val="00A86081"/>
    <w:rsid w:val="00A8610E"/>
    <w:rsid w:val="00A86432"/>
    <w:rsid w:val="00A867FC"/>
    <w:rsid w:val="00A86991"/>
    <w:rsid w:val="00A86C38"/>
    <w:rsid w:val="00A86D05"/>
    <w:rsid w:val="00A87038"/>
    <w:rsid w:val="00A8715C"/>
    <w:rsid w:val="00A87680"/>
    <w:rsid w:val="00A8782E"/>
    <w:rsid w:val="00A90BFB"/>
    <w:rsid w:val="00A91431"/>
    <w:rsid w:val="00A917CF"/>
    <w:rsid w:val="00A93DEC"/>
    <w:rsid w:val="00A93F13"/>
    <w:rsid w:val="00A93F4E"/>
    <w:rsid w:val="00A940FE"/>
    <w:rsid w:val="00A94F80"/>
    <w:rsid w:val="00A957F1"/>
    <w:rsid w:val="00A958E6"/>
    <w:rsid w:val="00A96068"/>
    <w:rsid w:val="00A961C4"/>
    <w:rsid w:val="00A965D9"/>
    <w:rsid w:val="00A96E06"/>
    <w:rsid w:val="00A973A5"/>
    <w:rsid w:val="00A97863"/>
    <w:rsid w:val="00A97A04"/>
    <w:rsid w:val="00A97BDE"/>
    <w:rsid w:val="00A97C9D"/>
    <w:rsid w:val="00AA008F"/>
    <w:rsid w:val="00AA0ED6"/>
    <w:rsid w:val="00AA161F"/>
    <w:rsid w:val="00AA1B9E"/>
    <w:rsid w:val="00AA2213"/>
    <w:rsid w:val="00AA2706"/>
    <w:rsid w:val="00AA28FA"/>
    <w:rsid w:val="00AA2989"/>
    <w:rsid w:val="00AA2C4E"/>
    <w:rsid w:val="00AA2F39"/>
    <w:rsid w:val="00AA2F74"/>
    <w:rsid w:val="00AA380A"/>
    <w:rsid w:val="00AA3AF9"/>
    <w:rsid w:val="00AA3C51"/>
    <w:rsid w:val="00AA3DDF"/>
    <w:rsid w:val="00AA42E6"/>
    <w:rsid w:val="00AA4956"/>
    <w:rsid w:val="00AA495A"/>
    <w:rsid w:val="00AA553A"/>
    <w:rsid w:val="00AA57DD"/>
    <w:rsid w:val="00AA5A2B"/>
    <w:rsid w:val="00AA5B6D"/>
    <w:rsid w:val="00AA61EE"/>
    <w:rsid w:val="00AA657A"/>
    <w:rsid w:val="00AA6D9E"/>
    <w:rsid w:val="00AA7709"/>
    <w:rsid w:val="00AA7B21"/>
    <w:rsid w:val="00AA7F83"/>
    <w:rsid w:val="00AB009D"/>
    <w:rsid w:val="00AB1149"/>
    <w:rsid w:val="00AB19ED"/>
    <w:rsid w:val="00AB1A97"/>
    <w:rsid w:val="00AB1B58"/>
    <w:rsid w:val="00AB1DDE"/>
    <w:rsid w:val="00AB27F9"/>
    <w:rsid w:val="00AB2EA2"/>
    <w:rsid w:val="00AB3322"/>
    <w:rsid w:val="00AB35E2"/>
    <w:rsid w:val="00AB3A12"/>
    <w:rsid w:val="00AB3E3B"/>
    <w:rsid w:val="00AB42B6"/>
    <w:rsid w:val="00AB4962"/>
    <w:rsid w:val="00AB496A"/>
    <w:rsid w:val="00AB4B2C"/>
    <w:rsid w:val="00AB55C5"/>
    <w:rsid w:val="00AB56F3"/>
    <w:rsid w:val="00AB5939"/>
    <w:rsid w:val="00AB6299"/>
    <w:rsid w:val="00AB6CA2"/>
    <w:rsid w:val="00AB6FC6"/>
    <w:rsid w:val="00AB728F"/>
    <w:rsid w:val="00AB74B4"/>
    <w:rsid w:val="00AB75B3"/>
    <w:rsid w:val="00AB7694"/>
    <w:rsid w:val="00AB77C1"/>
    <w:rsid w:val="00AB7865"/>
    <w:rsid w:val="00AB7AC0"/>
    <w:rsid w:val="00AC0396"/>
    <w:rsid w:val="00AC0B07"/>
    <w:rsid w:val="00AC1126"/>
    <w:rsid w:val="00AC14C9"/>
    <w:rsid w:val="00AC17CC"/>
    <w:rsid w:val="00AC19EC"/>
    <w:rsid w:val="00AC2185"/>
    <w:rsid w:val="00AC27C6"/>
    <w:rsid w:val="00AC2AC9"/>
    <w:rsid w:val="00AC3153"/>
    <w:rsid w:val="00AC380F"/>
    <w:rsid w:val="00AC3873"/>
    <w:rsid w:val="00AC3A23"/>
    <w:rsid w:val="00AC3BC7"/>
    <w:rsid w:val="00AC3E60"/>
    <w:rsid w:val="00AC4466"/>
    <w:rsid w:val="00AC4561"/>
    <w:rsid w:val="00AC463B"/>
    <w:rsid w:val="00AC4BDF"/>
    <w:rsid w:val="00AC4F5D"/>
    <w:rsid w:val="00AC50C4"/>
    <w:rsid w:val="00AC522B"/>
    <w:rsid w:val="00AC5446"/>
    <w:rsid w:val="00AC599E"/>
    <w:rsid w:val="00AC5CE9"/>
    <w:rsid w:val="00AC6993"/>
    <w:rsid w:val="00AC7458"/>
    <w:rsid w:val="00AC781C"/>
    <w:rsid w:val="00AC7837"/>
    <w:rsid w:val="00AC797C"/>
    <w:rsid w:val="00AC7F4E"/>
    <w:rsid w:val="00AD04F7"/>
    <w:rsid w:val="00AD0ADD"/>
    <w:rsid w:val="00AD12AA"/>
    <w:rsid w:val="00AD13A5"/>
    <w:rsid w:val="00AD1B9C"/>
    <w:rsid w:val="00AD231E"/>
    <w:rsid w:val="00AD2456"/>
    <w:rsid w:val="00AD32EE"/>
    <w:rsid w:val="00AD39EE"/>
    <w:rsid w:val="00AD411F"/>
    <w:rsid w:val="00AD5050"/>
    <w:rsid w:val="00AD5477"/>
    <w:rsid w:val="00AD5928"/>
    <w:rsid w:val="00AD655E"/>
    <w:rsid w:val="00AD65E7"/>
    <w:rsid w:val="00AD77A4"/>
    <w:rsid w:val="00AE018E"/>
    <w:rsid w:val="00AE0D42"/>
    <w:rsid w:val="00AE15B5"/>
    <w:rsid w:val="00AE1B4C"/>
    <w:rsid w:val="00AE2A28"/>
    <w:rsid w:val="00AE49A2"/>
    <w:rsid w:val="00AE500C"/>
    <w:rsid w:val="00AE5C93"/>
    <w:rsid w:val="00AE5CA7"/>
    <w:rsid w:val="00AE66B8"/>
    <w:rsid w:val="00AE6EC6"/>
    <w:rsid w:val="00AE6F5B"/>
    <w:rsid w:val="00AE705A"/>
    <w:rsid w:val="00AE72D0"/>
    <w:rsid w:val="00AE7483"/>
    <w:rsid w:val="00AE748D"/>
    <w:rsid w:val="00AE7910"/>
    <w:rsid w:val="00AE7B39"/>
    <w:rsid w:val="00AE7FA3"/>
    <w:rsid w:val="00AF04BC"/>
    <w:rsid w:val="00AF06C0"/>
    <w:rsid w:val="00AF09A0"/>
    <w:rsid w:val="00AF0FED"/>
    <w:rsid w:val="00AF1522"/>
    <w:rsid w:val="00AF1627"/>
    <w:rsid w:val="00AF370D"/>
    <w:rsid w:val="00AF39CA"/>
    <w:rsid w:val="00AF439F"/>
    <w:rsid w:val="00AF496C"/>
    <w:rsid w:val="00AF4BEF"/>
    <w:rsid w:val="00AF60F7"/>
    <w:rsid w:val="00AF6672"/>
    <w:rsid w:val="00AF67F4"/>
    <w:rsid w:val="00AF7824"/>
    <w:rsid w:val="00AF794F"/>
    <w:rsid w:val="00AF7B3D"/>
    <w:rsid w:val="00AF7BB8"/>
    <w:rsid w:val="00B0055D"/>
    <w:rsid w:val="00B0070E"/>
    <w:rsid w:val="00B007D5"/>
    <w:rsid w:val="00B01539"/>
    <w:rsid w:val="00B01E60"/>
    <w:rsid w:val="00B01FD6"/>
    <w:rsid w:val="00B02603"/>
    <w:rsid w:val="00B02882"/>
    <w:rsid w:val="00B03DFC"/>
    <w:rsid w:val="00B03FE5"/>
    <w:rsid w:val="00B042BC"/>
    <w:rsid w:val="00B0472E"/>
    <w:rsid w:val="00B04A0C"/>
    <w:rsid w:val="00B055B0"/>
    <w:rsid w:val="00B0574F"/>
    <w:rsid w:val="00B05A5A"/>
    <w:rsid w:val="00B05A9E"/>
    <w:rsid w:val="00B05F85"/>
    <w:rsid w:val="00B05F99"/>
    <w:rsid w:val="00B0635B"/>
    <w:rsid w:val="00B063A2"/>
    <w:rsid w:val="00B06C72"/>
    <w:rsid w:val="00B06D95"/>
    <w:rsid w:val="00B07206"/>
    <w:rsid w:val="00B073AD"/>
    <w:rsid w:val="00B07637"/>
    <w:rsid w:val="00B07B6C"/>
    <w:rsid w:val="00B07D22"/>
    <w:rsid w:val="00B10461"/>
    <w:rsid w:val="00B109AA"/>
    <w:rsid w:val="00B109B1"/>
    <w:rsid w:val="00B10C1D"/>
    <w:rsid w:val="00B10C86"/>
    <w:rsid w:val="00B10CD6"/>
    <w:rsid w:val="00B112C4"/>
    <w:rsid w:val="00B11B10"/>
    <w:rsid w:val="00B11F1E"/>
    <w:rsid w:val="00B1209A"/>
    <w:rsid w:val="00B1260B"/>
    <w:rsid w:val="00B1337D"/>
    <w:rsid w:val="00B13803"/>
    <w:rsid w:val="00B13D6D"/>
    <w:rsid w:val="00B1548B"/>
    <w:rsid w:val="00B15673"/>
    <w:rsid w:val="00B157C0"/>
    <w:rsid w:val="00B159E2"/>
    <w:rsid w:val="00B16C32"/>
    <w:rsid w:val="00B16E58"/>
    <w:rsid w:val="00B16F90"/>
    <w:rsid w:val="00B174B9"/>
    <w:rsid w:val="00B1757E"/>
    <w:rsid w:val="00B176E9"/>
    <w:rsid w:val="00B17BDB"/>
    <w:rsid w:val="00B2054E"/>
    <w:rsid w:val="00B20A2C"/>
    <w:rsid w:val="00B20C19"/>
    <w:rsid w:val="00B20CDA"/>
    <w:rsid w:val="00B21467"/>
    <w:rsid w:val="00B2180C"/>
    <w:rsid w:val="00B22788"/>
    <w:rsid w:val="00B22B3A"/>
    <w:rsid w:val="00B22CD3"/>
    <w:rsid w:val="00B22DD5"/>
    <w:rsid w:val="00B22DE5"/>
    <w:rsid w:val="00B23005"/>
    <w:rsid w:val="00B230F6"/>
    <w:rsid w:val="00B23188"/>
    <w:rsid w:val="00B2379E"/>
    <w:rsid w:val="00B2385C"/>
    <w:rsid w:val="00B23DC7"/>
    <w:rsid w:val="00B2436F"/>
    <w:rsid w:val="00B245F9"/>
    <w:rsid w:val="00B24C1E"/>
    <w:rsid w:val="00B24E2E"/>
    <w:rsid w:val="00B256D1"/>
    <w:rsid w:val="00B258E0"/>
    <w:rsid w:val="00B259BC"/>
    <w:rsid w:val="00B25DA8"/>
    <w:rsid w:val="00B25F57"/>
    <w:rsid w:val="00B25FE4"/>
    <w:rsid w:val="00B263C2"/>
    <w:rsid w:val="00B264D3"/>
    <w:rsid w:val="00B2657B"/>
    <w:rsid w:val="00B2664A"/>
    <w:rsid w:val="00B269CA"/>
    <w:rsid w:val="00B26A01"/>
    <w:rsid w:val="00B279E9"/>
    <w:rsid w:val="00B3038B"/>
    <w:rsid w:val="00B3067C"/>
    <w:rsid w:val="00B30768"/>
    <w:rsid w:val="00B30968"/>
    <w:rsid w:val="00B3107E"/>
    <w:rsid w:val="00B31451"/>
    <w:rsid w:val="00B31485"/>
    <w:rsid w:val="00B315AE"/>
    <w:rsid w:val="00B31A8E"/>
    <w:rsid w:val="00B31C9D"/>
    <w:rsid w:val="00B31D0F"/>
    <w:rsid w:val="00B31E79"/>
    <w:rsid w:val="00B31F5F"/>
    <w:rsid w:val="00B3234C"/>
    <w:rsid w:val="00B3236F"/>
    <w:rsid w:val="00B329AA"/>
    <w:rsid w:val="00B32AD2"/>
    <w:rsid w:val="00B33A08"/>
    <w:rsid w:val="00B33BEB"/>
    <w:rsid w:val="00B3455F"/>
    <w:rsid w:val="00B34742"/>
    <w:rsid w:val="00B347B8"/>
    <w:rsid w:val="00B34814"/>
    <w:rsid w:val="00B35405"/>
    <w:rsid w:val="00B3553C"/>
    <w:rsid w:val="00B35A5E"/>
    <w:rsid w:val="00B364B8"/>
    <w:rsid w:val="00B36828"/>
    <w:rsid w:val="00B37E77"/>
    <w:rsid w:val="00B4036D"/>
    <w:rsid w:val="00B407D1"/>
    <w:rsid w:val="00B4097B"/>
    <w:rsid w:val="00B40F93"/>
    <w:rsid w:val="00B4135B"/>
    <w:rsid w:val="00B41D31"/>
    <w:rsid w:val="00B41FBD"/>
    <w:rsid w:val="00B42587"/>
    <w:rsid w:val="00B42AEA"/>
    <w:rsid w:val="00B4309A"/>
    <w:rsid w:val="00B4391B"/>
    <w:rsid w:val="00B43A47"/>
    <w:rsid w:val="00B43D4D"/>
    <w:rsid w:val="00B449DA"/>
    <w:rsid w:val="00B44AA5"/>
    <w:rsid w:val="00B44EA0"/>
    <w:rsid w:val="00B453AD"/>
    <w:rsid w:val="00B464AE"/>
    <w:rsid w:val="00B469C5"/>
    <w:rsid w:val="00B46D2D"/>
    <w:rsid w:val="00B46FD5"/>
    <w:rsid w:val="00B47BFA"/>
    <w:rsid w:val="00B47F5B"/>
    <w:rsid w:val="00B47F91"/>
    <w:rsid w:val="00B50E17"/>
    <w:rsid w:val="00B518F3"/>
    <w:rsid w:val="00B51AA2"/>
    <w:rsid w:val="00B51AF4"/>
    <w:rsid w:val="00B51B4D"/>
    <w:rsid w:val="00B52001"/>
    <w:rsid w:val="00B521B3"/>
    <w:rsid w:val="00B52A50"/>
    <w:rsid w:val="00B52B5D"/>
    <w:rsid w:val="00B52EC0"/>
    <w:rsid w:val="00B5381C"/>
    <w:rsid w:val="00B540EE"/>
    <w:rsid w:val="00B54120"/>
    <w:rsid w:val="00B5483B"/>
    <w:rsid w:val="00B54AFD"/>
    <w:rsid w:val="00B5505D"/>
    <w:rsid w:val="00B551D5"/>
    <w:rsid w:val="00B55253"/>
    <w:rsid w:val="00B552E6"/>
    <w:rsid w:val="00B556B8"/>
    <w:rsid w:val="00B55811"/>
    <w:rsid w:val="00B5602B"/>
    <w:rsid w:val="00B56A81"/>
    <w:rsid w:val="00B6075F"/>
    <w:rsid w:val="00B607CB"/>
    <w:rsid w:val="00B607EB"/>
    <w:rsid w:val="00B60915"/>
    <w:rsid w:val="00B60BFD"/>
    <w:rsid w:val="00B612C5"/>
    <w:rsid w:val="00B615D8"/>
    <w:rsid w:val="00B615FF"/>
    <w:rsid w:val="00B61725"/>
    <w:rsid w:val="00B61BC0"/>
    <w:rsid w:val="00B61E6B"/>
    <w:rsid w:val="00B62999"/>
    <w:rsid w:val="00B62B47"/>
    <w:rsid w:val="00B63947"/>
    <w:rsid w:val="00B63BAC"/>
    <w:rsid w:val="00B64C30"/>
    <w:rsid w:val="00B64D2F"/>
    <w:rsid w:val="00B64F1A"/>
    <w:rsid w:val="00B64FBF"/>
    <w:rsid w:val="00B65823"/>
    <w:rsid w:val="00B65E3D"/>
    <w:rsid w:val="00B65EB8"/>
    <w:rsid w:val="00B6610A"/>
    <w:rsid w:val="00B66115"/>
    <w:rsid w:val="00B66683"/>
    <w:rsid w:val="00B6695D"/>
    <w:rsid w:val="00B669B8"/>
    <w:rsid w:val="00B66AC6"/>
    <w:rsid w:val="00B6738E"/>
    <w:rsid w:val="00B6779D"/>
    <w:rsid w:val="00B67C36"/>
    <w:rsid w:val="00B708AB"/>
    <w:rsid w:val="00B709A7"/>
    <w:rsid w:val="00B70C17"/>
    <w:rsid w:val="00B70EA8"/>
    <w:rsid w:val="00B7105E"/>
    <w:rsid w:val="00B71396"/>
    <w:rsid w:val="00B715E3"/>
    <w:rsid w:val="00B71841"/>
    <w:rsid w:val="00B720BC"/>
    <w:rsid w:val="00B72159"/>
    <w:rsid w:val="00B723B2"/>
    <w:rsid w:val="00B725F5"/>
    <w:rsid w:val="00B73281"/>
    <w:rsid w:val="00B73A20"/>
    <w:rsid w:val="00B73C03"/>
    <w:rsid w:val="00B73DCC"/>
    <w:rsid w:val="00B762A9"/>
    <w:rsid w:val="00B76A4C"/>
    <w:rsid w:val="00B76DB9"/>
    <w:rsid w:val="00B77677"/>
    <w:rsid w:val="00B7774C"/>
    <w:rsid w:val="00B7786F"/>
    <w:rsid w:val="00B779C1"/>
    <w:rsid w:val="00B80273"/>
    <w:rsid w:val="00B80321"/>
    <w:rsid w:val="00B80918"/>
    <w:rsid w:val="00B80C05"/>
    <w:rsid w:val="00B8153D"/>
    <w:rsid w:val="00B8197F"/>
    <w:rsid w:val="00B821C6"/>
    <w:rsid w:val="00B8393E"/>
    <w:rsid w:val="00B83FF3"/>
    <w:rsid w:val="00B8498C"/>
    <w:rsid w:val="00B85260"/>
    <w:rsid w:val="00B852B9"/>
    <w:rsid w:val="00B85C15"/>
    <w:rsid w:val="00B864C9"/>
    <w:rsid w:val="00B86956"/>
    <w:rsid w:val="00B86AC3"/>
    <w:rsid w:val="00B876C4"/>
    <w:rsid w:val="00B877BB"/>
    <w:rsid w:val="00B878CE"/>
    <w:rsid w:val="00B87A6F"/>
    <w:rsid w:val="00B87ED6"/>
    <w:rsid w:val="00B90383"/>
    <w:rsid w:val="00B903E9"/>
    <w:rsid w:val="00B90C65"/>
    <w:rsid w:val="00B91727"/>
    <w:rsid w:val="00B91B04"/>
    <w:rsid w:val="00B92133"/>
    <w:rsid w:val="00B92146"/>
    <w:rsid w:val="00B92537"/>
    <w:rsid w:val="00B92891"/>
    <w:rsid w:val="00B932E0"/>
    <w:rsid w:val="00B9394D"/>
    <w:rsid w:val="00B93A95"/>
    <w:rsid w:val="00B93BA9"/>
    <w:rsid w:val="00B9413C"/>
    <w:rsid w:val="00B94261"/>
    <w:rsid w:val="00B9495E"/>
    <w:rsid w:val="00B9590E"/>
    <w:rsid w:val="00B968A8"/>
    <w:rsid w:val="00B96A46"/>
    <w:rsid w:val="00B96DDD"/>
    <w:rsid w:val="00B979D7"/>
    <w:rsid w:val="00B97B78"/>
    <w:rsid w:val="00B97C6C"/>
    <w:rsid w:val="00B97E08"/>
    <w:rsid w:val="00BA0170"/>
    <w:rsid w:val="00BA0E43"/>
    <w:rsid w:val="00BA10C2"/>
    <w:rsid w:val="00BA122A"/>
    <w:rsid w:val="00BA14A2"/>
    <w:rsid w:val="00BA15C1"/>
    <w:rsid w:val="00BA2C5A"/>
    <w:rsid w:val="00BA3376"/>
    <w:rsid w:val="00BA375F"/>
    <w:rsid w:val="00BA3993"/>
    <w:rsid w:val="00BA3B7E"/>
    <w:rsid w:val="00BA4208"/>
    <w:rsid w:val="00BA45D5"/>
    <w:rsid w:val="00BA4854"/>
    <w:rsid w:val="00BA4C56"/>
    <w:rsid w:val="00BA4E3A"/>
    <w:rsid w:val="00BA68DE"/>
    <w:rsid w:val="00BA6E14"/>
    <w:rsid w:val="00BA7463"/>
    <w:rsid w:val="00BA7980"/>
    <w:rsid w:val="00BA7B08"/>
    <w:rsid w:val="00BB0421"/>
    <w:rsid w:val="00BB0A7B"/>
    <w:rsid w:val="00BB0DCC"/>
    <w:rsid w:val="00BB12B8"/>
    <w:rsid w:val="00BB1743"/>
    <w:rsid w:val="00BB1746"/>
    <w:rsid w:val="00BB1F9E"/>
    <w:rsid w:val="00BB283F"/>
    <w:rsid w:val="00BB29E9"/>
    <w:rsid w:val="00BB2C14"/>
    <w:rsid w:val="00BB2E63"/>
    <w:rsid w:val="00BB322F"/>
    <w:rsid w:val="00BB36D3"/>
    <w:rsid w:val="00BB4265"/>
    <w:rsid w:val="00BB4EFD"/>
    <w:rsid w:val="00BB4FA4"/>
    <w:rsid w:val="00BB5BBB"/>
    <w:rsid w:val="00BB5E3F"/>
    <w:rsid w:val="00BB6050"/>
    <w:rsid w:val="00BB69A1"/>
    <w:rsid w:val="00BB6D86"/>
    <w:rsid w:val="00BB7665"/>
    <w:rsid w:val="00BB7C9F"/>
    <w:rsid w:val="00BB7F30"/>
    <w:rsid w:val="00BC0204"/>
    <w:rsid w:val="00BC07C4"/>
    <w:rsid w:val="00BC0CE7"/>
    <w:rsid w:val="00BC0D6B"/>
    <w:rsid w:val="00BC212F"/>
    <w:rsid w:val="00BC2B10"/>
    <w:rsid w:val="00BC2C00"/>
    <w:rsid w:val="00BC2CC1"/>
    <w:rsid w:val="00BC2E50"/>
    <w:rsid w:val="00BC37EE"/>
    <w:rsid w:val="00BC4612"/>
    <w:rsid w:val="00BC4CE5"/>
    <w:rsid w:val="00BC4E44"/>
    <w:rsid w:val="00BC570F"/>
    <w:rsid w:val="00BC584A"/>
    <w:rsid w:val="00BC5B62"/>
    <w:rsid w:val="00BC5B80"/>
    <w:rsid w:val="00BC5F82"/>
    <w:rsid w:val="00BC6043"/>
    <w:rsid w:val="00BC607C"/>
    <w:rsid w:val="00BC6678"/>
    <w:rsid w:val="00BC71F7"/>
    <w:rsid w:val="00BC73E7"/>
    <w:rsid w:val="00BC7EAD"/>
    <w:rsid w:val="00BD189F"/>
    <w:rsid w:val="00BD194D"/>
    <w:rsid w:val="00BD2150"/>
    <w:rsid w:val="00BD222B"/>
    <w:rsid w:val="00BD2326"/>
    <w:rsid w:val="00BD2373"/>
    <w:rsid w:val="00BD2944"/>
    <w:rsid w:val="00BD2BAB"/>
    <w:rsid w:val="00BD3114"/>
    <w:rsid w:val="00BD38AE"/>
    <w:rsid w:val="00BD399C"/>
    <w:rsid w:val="00BD4210"/>
    <w:rsid w:val="00BD42FF"/>
    <w:rsid w:val="00BD466A"/>
    <w:rsid w:val="00BD4670"/>
    <w:rsid w:val="00BD4C27"/>
    <w:rsid w:val="00BD4F54"/>
    <w:rsid w:val="00BD53E2"/>
    <w:rsid w:val="00BD599C"/>
    <w:rsid w:val="00BD5E14"/>
    <w:rsid w:val="00BD7210"/>
    <w:rsid w:val="00BE011B"/>
    <w:rsid w:val="00BE0832"/>
    <w:rsid w:val="00BE1330"/>
    <w:rsid w:val="00BE180C"/>
    <w:rsid w:val="00BE2C90"/>
    <w:rsid w:val="00BE2DAC"/>
    <w:rsid w:val="00BE2FBD"/>
    <w:rsid w:val="00BE3016"/>
    <w:rsid w:val="00BE30A3"/>
    <w:rsid w:val="00BE33FB"/>
    <w:rsid w:val="00BE357C"/>
    <w:rsid w:val="00BE390E"/>
    <w:rsid w:val="00BE3A6C"/>
    <w:rsid w:val="00BE3A73"/>
    <w:rsid w:val="00BE3D63"/>
    <w:rsid w:val="00BE3E98"/>
    <w:rsid w:val="00BE4061"/>
    <w:rsid w:val="00BE4076"/>
    <w:rsid w:val="00BE5C28"/>
    <w:rsid w:val="00BE661F"/>
    <w:rsid w:val="00BE6630"/>
    <w:rsid w:val="00BE6795"/>
    <w:rsid w:val="00BE6935"/>
    <w:rsid w:val="00BE6A39"/>
    <w:rsid w:val="00BE6D27"/>
    <w:rsid w:val="00BE7D0A"/>
    <w:rsid w:val="00BE7E4D"/>
    <w:rsid w:val="00BE7FB6"/>
    <w:rsid w:val="00BF0296"/>
    <w:rsid w:val="00BF052C"/>
    <w:rsid w:val="00BF0E8B"/>
    <w:rsid w:val="00BF1D9F"/>
    <w:rsid w:val="00BF2550"/>
    <w:rsid w:val="00BF2745"/>
    <w:rsid w:val="00BF3141"/>
    <w:rsid w:val="00BF34EA"/>
    <w:rsid w:val="00BF35C5"/>
    <w:rsid w:val="00BF36A5"/>
    <w:rsid w:val="00BF3E2A"/>
    <w:rsid w:val="00BF3E95"/>
    <w:rsid w:val="00BF41AB"/>
    <w:rsid w:val="00BF5182"/>
    <w:rsid w:val="00BF6728"/>
    <w:rsid w:val="00BF69A8"/>
    <w:rsid w:val="00BF6EAB"/>
    <w:rsid w:val="00BF72E1"/>
    <w:rsid w:val="00BF7F93"/>
    <w:rsid w:val="00C0005E"/>
    <w:rsid w:val="00C00115"/>
    <w:rsid w:val="00C003A8"/>
    <w:rsid w:val="00C003E0"/>
    <w:rsid w:val="00C0064C"/>
    <w:rsid w:val="00C0082B"/>
    <w:rsid w:val="00C01439"/>
    <w:rsid w:val="00C01805"/>
    <w:rsid w:val="00C019FD"/>
    <w:rsid w:val="00C01BC5"/>
    <w:rsid w:val="00C01D37"/>
    <w:rsid w:val="00C0259E"/>
    <w:rsid w:val="00C02B56"/>
    <w:rsid w:val="00C02FFC"/>
    <w:rsid w:val="00C03086"/>
    <w:rsid w:val="00C031BD"/>
    <w:rsid w:val="00C038BB"/>
    <w:rsid w:val="00C0416A"/>
    <w:rsid w:val="00C0493F"/>
    <w:rsid w:val="00C053AD"/>
    <w:rsid w:val="00C05E88"/>
    <w:rsid w:val="00C0605E"/>
    <w:rsid w:val="00C06232"/>
    <w:rsid w:val="00C06319"/>
    <w:rsid w:val="00C065E8"/>
    <w:rsid w:val="00C06F4D"/>
    <w:rsid w:val="00C07621"/>
    <w:rsid w:val="00C0799A"/>
    <w:rsid w:val="00C10AE8"/>
    <w:rsid w:val="00C10EE1"/>
    <w:rsid w:val="00C11273"/>
    <w:rsid w:val="00C11AB2"/>
    <w:rsid w:val="00C1229F"/>
    <w:rsid w:val="00C12786"/>
    <w:rsid w:val="00C128F5"/>
    <w:rsid w:val="00C12ADC"/>
    <w:rsid w:val="00C12BC0"/>
    <w:rsid w:val="00C13145"/>
    <w:rsid w:val="00C134C8"/>
    <w:rsid w:val="00C1366C"/>
    <w:rsid w:val="00C13B6E"/>
    <w:rsid w:val="00C14A66"/>
    <w:rsid w:val="00C156BB"/>
    <w:rsid w:val="00C15AAB"/>
    <w:rsid w:val="00C160EC"/>
    <w:rsid w:val="00C163ED"/>
    <w:rsid w:val="00C16EB0"/>
    <w:rsid w:val="00C17596"/>
    <w:rsid w:val="00C17961"/>
    <w:rsid w:val="00C17B58"/>
    <w:rsid w:val="00C17BE3"/>
    <w:rsid w:val="00C20389"/>
    <w:rsid w:val="00C204CA"/>
    <w:rsid w:val="00C2058A"/>
    <w:rsid w:val="00C20E4F"/>
    <w:rsid w:val="00C21673"/>
    <w:rsid w:val="00C21C45"/>
    <w:rsid w:val="00C21D0A"/>
    <w:rsid w:val="00C22BA4"/>
    <w:rsid w:val="00C23893"/>
    <w:rsid w:val="00C238B1"/>
    <w:rsid w:val="00C23DF7"/>
    <w:rsid w:val="00C2410B"/>
    <w:rsid w:val="00C243D2"/>
    <w:rsid w:val="00C24557"/>
    <w:rsid w:val="00C245CE"/>
    <w:rsid w:val="00C24BEF"/>
    <w:rsid w:val="00C24DAD"/>
    <w:rsid w:val="00C2525F"/>
    <w:rsid w:val="00C2538B"/>
    <w:rsid w:val="00C26460"/>
    <w:rsid w:val="00C26B1C"/>
    <w:rsid w:val="00C27269"/>
    <w:rsid w:val="00C2759E"/>
    <w:rsid w:val="00C279CE"/>
    <w:rsid w:val="00C30459"/>
    <w:rsid w:val="00C30909"/>
    <w:rsid w:val="00C30B54"/>
    <w:rsid w:val="00C31542"/>
    <w:rsid w:val="00C3170C"/>
    <w:rsid w:val="00C31C3E"/>
    <w:rsid w:val="00C322EF"/>
    <w:rsid w:val="00C3244D"/>
    <w:rsid w:val="00C3291D"/>
    <w:rsid w:val="00C32A15"/>
    <w:rsid w:val="00C32E3B"/>
    <w:rsid w:val="00C333CF"/>
    <w:rsid w:val="00C33E1A"/>
    <w:rsid w:val="00C33FB1"/>
    <w:rsid w:val="00C342C3"/>
    <w:rsid w:val="00C34495"/>
    <w:rsid w:val="00C346A1"/>
    <w:rsid w:val="00C34840"/>
    <w:rsid w:val="00C348BC"/>
    <w:rsid w:val="00C354DB"/>
    <w:rsid w:val="00C3582A"/>
    <w:rsid w:val="00C36032"/>
    <w:rsid w:val="00C361EF"/>
    <w:rsid w:val="00C36A45"/>
    <w:rsid w:val="00C37013"/>
    <w:rsid w:val="00C37806"/>
    <w:rsid w:val="00C378FA"/>
    <w:rsid w:val="00C37A5B"/>
    <w:rsid w:val="00C37AB0"/>
    <w:rsid w:val="00C37F18"/>
    <w:rsid w:val="00C37FB1"/>
    <w:rsid w:val="00C40C0B"/>
    <w:rsid w:val="00C40F3D"/>
    <w:rsid w:val="00C41AE9"/>
    <w:rsid w:val="00C4277B"/>
    <w:rsid w:val="00C4304F"/>
    <w:rsid w:val="00C43551"/>
    <w:rsid w:val="00C4390B"/>
    <w:rsid w:val="00C43C46"/>
    <w:rsid w:val="00C43E65"/>
    <w:rsid w:val="00C44082"/>
    <w:rsid w:val="00C44D98"/>
    <w:rsid w:val="00C44DD5"/>
    <w:rsid w:val="00C44E34"/>
    <w:rsid w:val="00C4504E"/>
    <w:rsid w:val="00C45396"/>
    <w:rsid w:val="00C45BDA"/>
    <w:rsid w:val="00C45CB1"/>
    <w:rsid w:val="00C45FC5"/>
    <w:rsid w:val="00C45FF3"/>
    <w:rsid w:val="00C4703D"/>
    <w:rsid w:val="00C4753A"/>
    <w:rsid w:val="00C4772A"/>
    <w:rsid w:val="00C5068B"/>
    <w:rsid w:val="00C50C6F"/>
    <w:rsid w:val="00C50E59"/>
    <w:rsid w:val="00C51461"/>
    <w:rsid w:val="00C51D6A"/>
    <w:rsid w:val="00C52C93"/>
    <w:rsid w:val="00C5300A"/>
    <w:rsid w:val="00C5345A"/>
    <w:rsid w:val="00C53512"/>
    <w:rsid w:val="00C53A79"/>
    <w:rsid w:val="00C53B68"/>
    <w:rsid w:val="00C53DBC"/>
    <w:rsid w:val="00C54573"/>
    <w:rsid w:val="00C55682"/>
    <w:rsid w:val="00C5621E"/>
    <w:rsid w:val="00C563EF"/>
    <w:rsid w:val="00C5675D"/>
    <w:rsid w:val="00C57346"/>
    <w:rsid w:val="00C60480"/>
    <w:rsid w:val="00C60B65"/>
    <w:rsid w:val="00C60EE3"/>
    <w:rsid w:val="00C62750"/>
    <w:rsid w:val="00C62AA1"/>
    <w:rsid w:val="00C62D21"/>
    <w:rsid w:val="00C6353A"/>
    <w:rsid w:val="00C635CB"/>
    <w:rsid w:val="00C6372F"/>
    <w:rsid w:val="00C641C5"/>
    <w:rsid w:val="00C6476B"/>
    <w:rsid w:val="00C6479B"/>
    <w:rsid w:val="00C64845"/>
    <w:rsid w:val="00C64B73"/>
    <w:rsid w:val="00C64E56"/>
    <w:rsid w:val="00C6540B"/>
    <w:rsid w:val="00C65596"/>
    <w:rsid w:val="00C65946"/>
    <w:rsid w:val="00C65BF1"/>
    <w:rsid w:val="00C66327"/>
    <w:rsid w:val="00C667BA"/>
    <w:rsid w:val="00C66E59"/>
    <w:rsid w:val="00C66F4F"/>
    <w:rsid w:val="00C67A4E"/>
    <w:rsid w:val="00C67C02"/>
    <w:rsid w:val="00C67D03"/>
    <w:rsid w:val="00C67EB5"/>
    <w:rsid w:val="00C67EFA"/>
    <w:rsid w:val="00C70A10"/>
    <w:rsid w:val="00C7124B"/>
    <w:rsid w:val="00C72BBC"/>
    <w:rsid w:val="00C73147"/>
    <w:rsid w:val="00C732B3"/>
    <w:rsid w:val="00C7357D"/>
    <w:rsid w:val="00C73FF5"/>
    <w:rsid w:val="00C7441C"/>
    <w:rsid w:val="00C74882"/>
    <w:rsid w:val="00C749B9"/>
    <w:rsid w:val="00C74ABF"/>
    <w:rsid w:val="00C74C3E"/>
    <w:rsid w:val="00C74C98"/>
    <w:rsid w:val="00C75006"/>
    <w:rsid w:val="00C754F6"/>
    <w:rsid w:val="00C75B33"/>
    <w:rsid w:val="00C75FB8"/>
    <w:rsid w:val="00C765E5"/>
    <w:rsid w:val="00C76D92"/>
    <w:rsid w:val="00C76FC1"/>
    <w:rsid w:val="00C772AA"/>
    <w:rsid w:val="00C77714"/>
    <w:rsid w:val="00C77E3C"/>
    <w:rsid w:val="00C77F1B"/>
    <w:rsid w:val="00C82966"/>
    <w:rsid w:val="00C82B65"/>
    <w:rsid w:val="00C82BE4"/>
    <w:rsid w:val="00C83465"/>
    <w:rsid w:val="00C83C97"/>
    <w:rsid w:val="00C8460D"/>
    <w:rsid w:val="00C8489A"/>
    <w:rsid w:val="00C850C4"/>
    <w:rsid w:val="00C85476"/>
    <w:rsid w:val="00C862AA"/>
    <w:rsid w:val="00C8631D"/>
    <w:rsid w:val="00C86C76"/>
    <w:rsid w:val="00C870DE"/>
    <w:rsid w:val="00C870F6"/>
    <w:rsid w:val="00C87F97"/>
    <w:rsid w:val="00C900ED"/>
    <w:rsid w:val="00C90CF9"/>
    <w:rsid w:val="00C90D9F"/>
    <w:rsid w:val="00C90F56"/>
    <w:rsid w:val="00C90FEC"/>
    <w:rsid w:val="00C9119D"/>
    <w:rsid w:val="00C91B23"/>
    <w:rsid w:val="00C91FAE"/>
    <w:rsid w:val="00C91FD1"/>
    <w:rsid w:val="00C93140"/>
    <w:rsid w:val="00C93148"/>
    <w:rsid w:val="00C935A8"/>
    <w:rsid w:val="00C93980"/>
    <w:rsid w:val="00C93E46"/>
    <w:rsid w:val="00C943B4"/>
    <w:rsid w:val="00C94480"/>
    <w:rsid w:val="00C95712"/>
    <w:rsid w:val="00C959D4"/>
    <w:rsid w:val="00C95A53"/>
    <w:rsid w:val="00C95FD5"/>
    <w:rsid w:val="00C967EA"/>
    <w:rsid w:val="00C9692C"/>
    <w:rsid w:val="00C97185"/>
    <w:rsid w:val="00C97288"/>
    <w:rsid w:val="00C9776D"/>
    <w:rsid w:val="00CA00B3"/>
    <w:rsid w:val="00CA0214"/>
    <w:rsid w:val="00CA02C6"/>
    <w:rsid w:val="00CA0B13"/>
    <w:rsid w:val="00CA123D"/>
    <w:rsid w:val="00CA1325"/>
    <w:rsid w:val="00CA132C"/>
    <w:rsid w:val="00CA1920"/>
    <w:rsid w:val="00CA1AC1"/>
    <w:rsid w:val="00CA1D0D"/>
    <w:rsid w:val="00CA1E73"/>
    <w:rsid w:val="00CA1F90"/>
    <w:rsid w:val="00CA210C"/>
    <w:rsid w:val="00CA2131"/>
    <w:rsid w:val="00CA2819"/>
    <w:rsid w:val="00CA2894"/>
    <w:rsid w:val="00CA3878"/>
    <w:rsid w:val="00CA3ADE"/>
    <w:rsid w:val="00CA4325"/>
    <w:rsid w:val="00CA44E0"/>
    <w:rsid w:val="00CA48C4"/>
    <w:rsid w:val="00CA4CFB"/>
    <w:rsid w:val="00CA5A52"/>
    <w:rsid w:val="00CA6531"/>
    <w:rsid w:val="00CA6B50"/>
    <w:rsid w:val="00CA6C92"/>
    <w:rsid w:val="00CA78C1"/>
    <w:rsid w:val="00CA79B3"/>
    <w:rsid w:val="00CA7D37"/>
    <w:rsid w:val="00CB00F4"/>
    <w:rsid w:val="00CB03A9"/>
    <w:rsid w:val="00CB048B"/>
    <w:rsid w:val="00CB08F0"/>
    <w:rsid w:val="00CB0A6F"/>
    <w:rsid w:val="00CB0CB5"/>
    <w:rsid w:val="00CB0F3C"/>
    <w:rsid w:val="00CB1427"/>
    <w:rsid w:val="00CB19D7"/>
    <w:rsid w:val="00CB1CB8"/>
    <w:rsid w:val="00CB25BD"/>
    <w:rsid w:val="00CB2D4D"/>
    <w:rsid w:val="00CB3619"/>
    <w:rsid w:val="00CB3DDB"/>
    <w:rsid w:val="00CB3F6B"/>
    <w:rsid w:val="00CB4197"/>
    <w:rsid w:val="00CB45B9"/>
    <w:rsid w:val="00CB4926"/>
    <w:rsid w:val="00CB4D1A"/>
    <w:rsid w:val="00CB516A"/>
    <w:rsid w:val="00CB5963"/>
    <w:rsid w:val="00CB5B17"/>
    <w:rsid w:val="00CB629F"/>
    <w:rsid w:val="00CB68B2"/>
    <w:rsid w:val="00CB6A0D"/>
    <w:rsid w:val="00CB71D7"/>
    <w:rsid w:val="00CB73F4"/>
    <w:rsid w:val="00CB776E"/>
    <w:rsid w:val="00CB797F"/>
    <w:rsid w:val="00CB7995"/>
    <w:rsid w:val="00CB7D4E"/>
    <w:rsid w:val="00CC015D"/>
    <w:rsid w:val="00CC041F"/>
    <w:rsid w:val="00CC0A92"/>
    <w:rsid w:val="00CC0ABF"/>
    <w:rsid w:val="00CC0C83"/>
    <w:rsid w:val="00CC1B46"/>
    <w:rsid w:val="00CC1C7D"/>
    <w:rsid w:val="00CC1F05"/>
    <w:rsid w:val="00CC27A9"/>
    <w:rsid w:val="00CC2927"/>
    <w:rsid w:val="00CC2937"/>
    <w:rsid w:val="00CC2EDA"/>
    <w:rsid w:val="00CC301C"/>
    <w:rsid w:val="00CC3222"/>
    <w:rsid w:val="00CC3478"/>
    <w:rsid w:val="00CC34E5"/>
    <w:rsid w:val="00CC37C1"/>
    <w:rsid w:val="00CC3D1D"/>
    <w:rsid w:val="00CC3F70"/>
    <w:rsid w:val="00CC405B"/>
    <w:rsid w:val="00CC4693"/>
    <w:rsid w:val="00CC5103"/>
    <w:rsid w:val="00CC617A"/>
    <w:rsid w:val="00CC61C1"/>
    <w:rsid w:val="00CC621A"/>
    <w:rsid w:val="00CC652F"/>
    <w:rsid w:val="00CC6AF2"/>
    <w:rsid w:val="00CC700A"/>
    <w:rsid w:val="00CC7800"/>
    <w:rsid w:val="00CD087F"/>
    <w:rsid w:val="00CD0BE9"/>
    <w:rsid w:val="00CD23D3"/>
    <w:rsid w:val="00CD3078"/>
    <w:rsid w:val="00CD369B"/>
    <w:rsid w:val="00CD3E8D"/>
    <w:rsid w:val="00CD3EC1"/>
    <w:rsid w:val="00CD414C"/>
    <w:rsid w:val="00CD4161"/>
    <w:rsid w:val="00CD4422"/>
    <w:rsid w:val="00CD4A47"/>
    <w:rsid w:val="00CD58A8"/>
    <w:rsid w:val="00CD6C95"/>
    <w:rsid w:val="00CD6DE1"/>
    <w:rsid w:val="00CD78AA"/>
    <w:rsid w:val="00CD7C42"/>
    <w:rsid w:val="00CD7E3B"/>
    <w:rsid w:val="00CE059C"/>
    <w:rsid w:val="00CE0BC9"/>
    <w:rsid w:val="00CE1212"/>
    <w:rsid w:val="00CE18FF"/>
    <w:rsid w:val="00CE1F31"/>
    <w:rsid w:val="00CE2063"/>
    <w:rsid w:val="00CE2161"/>
    <w:rsid w:val="00CE2D3A"/>
    <w:rsid w:val="00CE2F0F"/>
    <w:rsid w:val="00CE36F7"/>
    <w:rsid w:val="00CE442A"/>
    <w:rsid w:val="00CE44E3"/>
    <w:rsid w:val="00CE4710"/>
    <w:rsid w:val="00CE4BA4"/>
    <w:rsid w:val="00CE52BD"/>
    <w:rsid w:val="00CE5478"/>
    <w:rsid w:val="00CE567F"/>
    <w:rsid w:val="00CE68CB"/>
    <w:rsid w:val="00CE6D41"/>
    <w:rsid w:val="00CE75C8"/>
    <w:rsid w:val="00CE77C1"/>
    <w:rsid w:val="00CE7866"/>
    <w:rsid w:val="00CE7B3A"/>
    <w:rsid w:val="00CE7F3E"/>
    <w:rsid w:val="00CF00C1"/>
    <w:rsid w:val="00CF00FC"/>
    <w:rsid w:val="00CF01A1"/>
    <w:rsid w:val="00CF07B4"/>
    <w:rsid w:val="00CF0BDA"/>
    <w:rsid w:val="00CF1837"/>
    <w:rsid w:val="00CF1CD3"/>
    <w:rsid w:val="00CF1E4B"/>
    <w:rsid w:val="00CF1F5E"/>
    <w:rsid w:val="00CF2844"/>
    <w:rsid w:val="00CF2AED"/>
    <w:rsid w:val="00CF2B27"/>
    <w:rsid w:val="00CF2CB3"/>
    <w:rsid w:val="00CF30BA"/>
    <w:rsid w:val="00CF38B9"/>
    <w:rsid w:val="00CF3B1F"/>
    <w:rsid w:val="00CF41C6"/>
    <w:rsid w:val="00CF487A"/>
    <w:rsid w:val="00CF4C9D"/>
    <w:rsid w:val="00CF55CC"/>
    <w:rsid w:val="00CF5688"/>
    <w:rsid w:val="00CF58F9"/>
    <w:rsid w:val="00CF5C04"/>
    <w:rsid w:val="00CF6221"/>
    <w:rsid w:val="00CF7143"/>
    <w:rsid w:val="00CF7332"/>
    <w:rsid w:val="00CF783E"/>
    <w:rsid w:val="00CF7FFC"/>
    <w:rsid w:val="00D00944"/>
    <w:rsid w:val="00D00EAF"/>
    <w:rsid w:val="00D00EB5"/>
    <w:rsid w:val="00D00F00"/>
    <w:rsid w:val="00D01738"/>
    <w:rsid w:val="00D01851"/>
    <w:rsid w:val="00D02107"/>
    <w:rsid w:val="00D0264B"/>
    <w:rsid w:val="00D02A6C"/>
    <w:rsid w:val="00D0314B"/>
    <w:rsid w:val="00D0396C"/>
    <w:rsid w:val="00D039B4"/>
    <w:rsid w:val="00D041BD"/>
    <w:rsid w:val="00D041C2"/>
    <w:rsid w:val="00D0425C"/>
    <w:rsid w:val="00D04CD1"/>
    <w:rsid w:val="00D05046"/>
    <w:rsid w:val="00D051C6"/>
    <w:rsid w:val="00D054FE"/>
    <w:rsid w:val="00D055A1"/>
    <w:rsid w:val="00D05687"/>
    <w:rsid w:val="00D05BD4"/>
    <w:rsid w:val="00D06D63"/>
    <w:rsid w:val="00D07609"/>
    <w:rsid w:val="00D07718"/>
    <w:rsid w:val="00D078A7"/>
    <w:rsid w:val="00D07C7B"/>
    <w:rsid w:val="00D1003D"/>
    <w:rsid w:val="00D10276"/>
    <w:rsid w:val="00D10455"/>
    <w:rsid w:val="00D10546"/>
    <w:rsid w:val="00D10E1B"/>
    <w:rsid w:val="00D10E78"/>
    <w:rsid w:val="00D10F16"/>
    <w:rsid w:val="00D1159F"/>
    <w:rsid w:val="00D11D24"/>
    <w:rsid w:val="00D1242D"/>
    <w:rsid w:val="00D125DA"/>
    <w:rsid w:val="00D13263"/>
    <w:rsid w:val="00D132BA"/>
    <w:rsid w:val="00D13335"/>
    <w:rsid w:val="00D13407"/>
    <w:rsid w:val="00D13521"/>
    <w:rsid w:val="00D14336"/>
    <w:rsid w:val="00D14355"/>
    <w:rsid w:val="00D147AC"/>
    <w:rsid w:val="00D14878"/>
    <w:rsid w:val="00D149BF"/>
    <w:rsid w:val="00D14D8F"/>
    <w:rsid w:val="00D15455"/>
    <w:rsid w:val="00D154E6"/>
    <w:rsid w:val="00D15B91"/>
    <w:rsid w:val="00D166EA"/>
    <w:rsid w:val="00D167DD"/>
    <w:rsid w:val="00D1682E"/>
    <w:rsid w:val="00D17704"/>
    <w:rsid w:val="00D203EB"/>
    <w:rsid w:val="00D2087D"/>
    <w:rsid w:val="00D209E9"/>
    <w:rsid w:val="00D21DCF"/>
    <w:rsid w:val="00D21DDD"/>
    <w:rsid w:val="00D2210F"/>
    <w:rsid w:val="00D228D4"/>
    <w:rsid w:val="00D2314C"/>
    <w:rsid w:val="00D232AD"/>
    <w:rsid w:val="00D237C3"/>
    <w:rsid w:val="00D23A58"/>
    <w:rsid w:val="00D24166"/>
    <w:rsid w:val="00D24180"/>
    <w:rsid w:val="00D24836"/>
    <w:rsid w:val="00D2539E"/>
    <w:rsid w:val="00D2568E"/>
    <w:rsid w:val="00D25F22"/>
    <w:rsid w:val="00D26366"/>
    <w:rsid w:val="00D2644C"/>
    <w:rsid w:val="00D266F8"/>
    <w:rsid w:val="00D26AB5"/>
    <w:rsid w:val="00D26B3F"/>
    <w:rsid w:val="00D27301"/>
    <w:rsid w:val="00D27440"/>
    <w:rsid w:val="00D27542"/>
    <w:rsid w:val="00D276B5"/>
    <w:rsid w:val="00D30184"/>
    <w:rsid w:val="00D3029C"/>
    <w:rsid w:val="00D30743"/>
    <w:rsid w:val="00D308E2"/>
    <w:rsid w:val="00D314C7"/>
    <w:rsid w:val="00D31656"/>
    <w:rsid w:val="00D32560"/>
    <w:rsid w:val="00D325EB"/>
    <w:rsid w:val="00D33B67"/>
    <w:rsid w:val="00D34863"/>
    <w:rsid w:val="00D34908"/>
    <w:rsid w:val="00D34A89"/>
    <w:rsid w:val="00D35579"/>
    <w:rsid w:val="00D35CD4"/>
    <w:rsid w:val="00D35CF6"/>
    <w:rsid w:val="00D364AD"/>
    <w:rsid w:val="00D368F8"/>
    <w:rsid w:val="00D37312"/>
    <w:rsid w:val="00D37D00"/>
    <w:rsid w:val="00D37D8A"/>
    <w:rsid w:val="00D41135"/>
    <w:rsid w:val="00D41245"/>
    <w:rsid w:val="00D4132D"/>
    <w:rsid w:val="00D41497"/>
    <w:rsid w:val="00D41978"/>
    <w:rsid w:val="00D41B7C"/>
    <w:rsid w:val="00D4220C"/>
    <w:rsid w:val="00D4287E"/>
    <w:rsid w:val="00D42A39"/>
    <w:rsid w:val="00D42FC4"/>
    <w:rsid w:val="00D436B7"/>
    <w:rsid w:val="00D43A6E"/>
    <w:rsid w:val="00D43B02"/>
    <w:rsid w:val="00D43D40"/>
    <w:rsid w:val="00D43E16"/>
    <w:rsid w:val="00D44450"/>
    <w:rsid w:val="00D44A7B"/>
    <w:rsid w:val="00D44FAD"/>
    <w:rsid w:val="00D458A7"/>
    <w:rsid w:val="00D45CAF"/>
    <w:rsid w:val="00D4605A"/>
    <w:rsid w:val="00D461A5"/>
    <w:rsid w:val="00D46ABF"/>
    <w:rsid w:val="00D46D0D"/>
    <w:rsid w:val="00D5019D"/>
    <w:rsid w:val="00D503A1"/>
    <w:rsid w:val="00D503C2"/>
    <w:rsid w:val="00D50A45"/>
    <w:rsid w:val="00D5102A"/>
    <w:rsid w:val="00D514DF"/>
    <w:rsid w:val="00D51A46"/>
    <w:rsid w:val="00D51AB2"/>
    <w:rsid w:val="00D521F1"/>
    <w:rsid w:val="00D5221B"/>
    <w:rsid w:val="00D52ED0"/>
    <w:rsid w:val="00D531CA"/>
    <w:rsid w:val="00D5339B"/>
    <w:rsid w:val="00D5372E"/>
    <w:rsid w:val="00D53864"/>
    <w:rsid w:val="00D53F3B"/>
    <w:rsid w:val="00D54061"/>
    <w:rsid w:val="00D54237"/>
    <w:rsid w:val="00D54325"/>
    <w:rsid w:val="00D54397"/>
    <w:rsid w:val="00D545B8"/>
    <w:rsid w:val="00D548B9"/>
    <w:rsid w:val="00D54C57"/>
    <w:rsid w:val="00D55149"/>
    <w:rsid w:val="00D555B3"/>
    <w:rsid w:val="00D556CD"/>
    <w:rsid w:val="00D559EB"/>
    <w:rsid w:val="00D55B93"/>
    <w:rsid w:val="00D55FF0"/>
    <w:rsid w:val="00D5726D"/>
    <w:rsid w:val="00D57457"/>
    <w:rsid w:val="00D57AF6"/>
    <w:rsid w:val="00D57FAC"/>
    <w:rsid w:val="00D60013"/>
    <w:rsid w:val="00D60251"/>
    <w:rsid w:val="00D60441"/>
    <w:rsid w:val="00D60509"/>
    <w:rsid w:val="00D6078B"/>
    <w:rsid w:val="00D60C1A"/>
    <w:rsid w:val="00D614C5"/>
    <w:rsid w:val="00D61D1B"/>
    <w:rsid w:val="00D6245D"/>
    <w:rsid w:val="00D639E1"/>
    <w:rsid w:val="00D63F1B"/>
    <w:rsid w:val="00D64052"/>
    <w:rsid w:val="00D641DE"/>
    <w:rsid w:val="00D647BE"/>
    <w:rsid w:val="00D65669"/>
    <w:rsid w:val="00D65954"/>
    <w:rsid w:val="00D659E2"/>
    <w:rsid w:val="00D65FCA"/>
    <w:rsid w:val="00D66283"/>
    <w:rsid w:val="00D67973"/>
    <w:rsid w:val="00D67C56"/>
    <w:rsid w:val="00D707F2"/>
    <w:rsid w:val="00D71B8B"/>
    <w:rsid w:val="00D71DF1"/>
    <w:rsid w:val="00D71ED7"/>
    <w:rsid w:val="00D7298B"/>
    <w:rsid w:val="00D72B06"/>
    <w:rsid w:val="00D72C37"/>
    <w:rsid w:val="00D734C2"/>
    <w:rsid w:val="00D73DA1"/>
    <w:rsid w:val="00D74994"/>
    <w:rsid w:val="00D74E69"/>
    <w:rsid w:val="00D750D2"/>
    <w:rsid w:val="00D7533B"/>
    <w:rsid w:val="00D755B4"/>
    <w:rsid w:val="00D7570C"/>
    <w:rsid w:val="00D75771"/>
    <w:rsid w:val="00D7598A"/>
    <w:rsid w:val="00D75D73"/>
    <w:rsid w:val="00D762E4"/>
    <w:rsid w:val="00D76477"/>
    <w:rsid w:val="00D7648B"/>
    <w:rsid w:val="00D770BC"/>
    <w:rsid w:val="00D77633"/>
    <w:rsid w:val="00D7768A"/>
    <w:rsid w:val="00D77720"/>
    <w:rsid w:val="00D779D2"/>
    <w:rsid w:val="00D81048"/>
    <w:rsid w:val="00D816E3"/>
    <w:rsid w:val="00D82486"/>
    <w:rsid w:val="00D83075"/>
    <w:rsid w:val="00D835F1"/>
    <w:rsid w:val="00D83A6C"/>
    <w:rsid w:val="00D83F65"/>
    <w:rsid w:val="00D84138"/>
    <w:rsid w:val="00D8420D"/>
    <w:rsid w:val="00D84343"/>
    <w:rsid w:val="00D84833"/>
    <w:rsid w:val="00D84983"/>
    <w:rsid w:val="00D84AA1"/>
    <w:rsid w:val="00D84E7F"/>
    <w:rsid w:val="00D85124"/>
    <w:rsid w:val="00D8588E"/>
    <w:rsid w:val="00D85E2D"/>
    <w:rsid w:val="00D86242"/>
    <w:rsid w:val="00D86B38"/>
    <w:rsid w:val="00D86C7E"/>
    <w:rsid w:val="00D873F5"/>
    <w:rsid w:val="00D87540"/>
    <w:rsid w:val="00D87AB0"/>
    <w:rsid w:val="00D87C37"/>
    <w:rsid w:val="00D87CFB"/>
    <w:rsid w:val="00D87E00"/>
    <w:rsid w:val="00D90532"/>
    <w:rsid w:val="00D9058B"/>
    <w:rsid w:val="00D90E92"/>
    <w:rsid w:val="00D90E95"/>
    <w:rsid w:val="00D91374"/>
    <w:rsid w:val="00D91BF7"/>
    <w:rsid w:val="00D91F03"/>
    <w:rsid w:val="00D91F54"/>
    <w:rsid w:val="00D92140"/>
    <w:rsid w:val="00D92788"/>
    <w:rsid w:val="00D92D4F"/>
    <w:rsid w:val="00D9331B"/>
    <w:rsid w:val="00D946E9"/>
    <w:rsid w:val="00D947B5"/>
    <w:rsid w:val="00D94845"/>
    <w:rsid w:val="00D94D42"/>
    <w:rsid w:val="00D94E6E"/>
    <w:rsid w:val="00D9581A"/>
    <w:rsid w:val="00D95985"/>
    <w:rsid w:val="00D959FD"/>
    <w:rsid w:val="00D96514"/>
    <w:rsid w:val="00D97527"/>
    <w:rsid w:val="00D97B35"/>
    <w:rsid w:val="00DA00CB"/>
    <w:rsid w:val="00DA0217"/>
    <w:rsid w:val="00DA0496"/>
    <w:rsid w:val="00DA05C8"/>
    <w:rsid w:val="00DA0658"/>
    <w:rsid w:val="00DA06AB"/>
    <w:rsid w:val="00DA0BE9"/>
    <w:rsid w:val="00DA0F7F"/>
    <w:rsid w:val="00DA0FBE"/>
    <w:rsid w:val="00DA1605"/>
    <w:rsid w:val="00DA2967"/>
    <w:rsid w:val="00DA29BB"/>
    <w:rsid w:val="00DA2A8F"/>
    <w:rsid w:val="00DA2B34"/>
    <w:rsid w:val="00DA3F43"/>
    <w:rsid w:val="00DA4E3A"/>
    <w:rsid w:val="00DA4E90"/>
    <w:rsid w:val="00DA5197"/>
    <w:rsid w:val="00DA519B"/>
    <w:rsid w:val="00DA5B99"/>
    <w:rsid w:val="00DA5CE7"/>
    <w:rsid w:val="00DA5FCF"/>
    <w:rsid w:val="00DA6B93"/>
    <w:rsid w:val="00DA6BE6"/>
    <w:rsid w:val="00DA73B7"/>
    <w:rsid w:val="00DA742E"/>
    <w:rsid w:val="00DA7AA6"/>
    <w:rsid w:val="00DB04BF"/>
    <w:rsid w:val="00DB11FF"/>
    <w:rsid w:val="00DB1982"/>
    <w:rsid w:val="00DB1AA9"/>
    <w:rsid w:val="00DB4257"/>
    <w:rsid w:val="00DB4904"/>
    <w:rsid w:val="00DB4D11"/>
    <w:rsid w:val="00DB5925"/>
    <w:rsid w:val="00DB64C2"/>
    <w:rsid w:val="00DB675A"/>
    <w:rsid w:val="00DB6B06"/>
    <w:rsid w:val="00DB6DE8"/>
    <w:rsid w:val="00DB798E"/>
    <w:rsid w:val="00DB7E0C"/>
    <w:rsid w:val="00DC02A5"/>
    <w:rsid w:val="00DC04BE"/>
    <w:rsid w:val="00DC0790"/>
    <w:rsid w:val="00DC090B"/>
    <w:rsid w:val="00DC1740"/>
    <w:rsid w:val="00DC1B17"/>
    <w:rsid w:val="00DC1CC3"/>
    <w:rsid w:val="00DC21BA"/>
    <w:rsid w:val="00DC2413"/>
    <w:rsid w:val="00DC2D09"/>
    <w:rsid w:val="00DC2EF7"/>
    <w:rsid w:val="00DC3A30"/>
    <w:rsid w:val="00DC3B59"/>
    <w:rsid w:val="00DC3B99"/>
    <w:rsid w:val="00DC3BEC"/>
    <w:rsid w:val="00DC48F8"/>
    <w:rsid w:val="00DC50A7"/>
    <w:rsid w:val="00DC5A46"/>
    <w:rsid w:val="00DC67D7"/>
    <w:rsid w:val="00DD01D7"/>
    <w:rsid w:val="00DD0518"/>
    <w:rsid w:val="00DD0932"/>
    <w:rsid w:val="00DD1EA4"/>
    <w:rsid w:val="00DD26A4"/>
    <w:rsid w:val="00DD2865"/>
    <w:rsid w:val="00DD2879"/>
    <w:rsid w:val="00DD2E64"/>
    <w:rsid w:val="00DD3482"/>
    <w:rsid w:val="00DD38A8"/>
    <w:rsid w:val="00DD3BB8"/>
    <w:rsid w:val="00DD4A6A"/>
    <w:rsid w:val="00DD52DA"/>
    <w:rsid w:val="00DD53A9"/>
    <w:rsid w:val="00DD69B6"/>
    <w:rsid w:val="00DD6F40"/>
    <w:rsid w:val="00DD726A"/>
    <w:rsid w:val="00DD735A"/>
    <w:rsid w:val="00DD76DE"/>
    <w:rsid w:val="00DD7B4E"/>
    <w:rsid w:val="00DE057C"/>
    <w:rsid w:val="00DE1712"/>
    <w:rsid w:val="00DE2077"/>
    <w:rsid w:val="00DE2125"/>
    <w:rsid w:val="00DE21CA"/>
    <w:rsid w:val="00DE2924"/>
    <w:rsid w:val="00DE2D48"/>
    <w:rsid w:val="00DE3080"/>
    <w:rsid w:val="00DE36BD"/>
    <w:rsid w:val="00DE394C"/>
    <w:rsid w:val="00DE3C03"/>
    <w:rsid w:val="00DE4438"/>
    <w:rsid w:val="00DE458C"/>
    <w:rsid w:val="00DE49FD"/>
    <w:rsid w:val="00DE5768"/>
    <w:rsid w:val="00DE58E1"/>
    <w:rsid w:val="00DE5D9D"/>
    <w:rsid w:val="00DE5F96"/>
    <w:rsid w:val="00DE6474"/>
    <w:rsid w:val="00DE6926"/>
    <w:rsid w:val="00DE6AE7"/>
    <w:rsid w:val="00DE7022"/>
    <w:rsid w:val="00DE7A2F"/>
    <w:rsid w:val="00DE7DE7"/>
    <w:rsid w:val="00DF0189"/>
    <w:rsid w:val="00DF05E3"/>
    <w:rsid w:val="00DF0FC8"/>
    <w:rsid w:val="00DF1236"/>
    <w:rsid w:val="00DF1675"/>
    <w:rsid w:val="00DF1E3E"/>
    <w:rsid w:val="00DF29C8"/>
    <w:rsid w:val="00DF325B"/>
    <w:rsid w:val="00DF32F3"/>
    <w:rsid w:val="00DF3449"/>
    <w:rsid w:val="00DF3A50"/>
    <w:rsid w:val="00DF3E46"/>
    <w:rsid w:val="00DF3E6D"/>
    <w:rsid w:val="00DF3F83"/>
    <w:rsid w:val="00DF3F8A"/>
    <w:rsid w:val="00DF3FD1"/>
    <w:rsid w:val="00DF4AE0"/>
    <w:rsid w:val="00DF4F9A"/>
    <w:rsid w:val="00DF54B2"/>
    <w:rsid w:val="00DF55AF"/>
    <w:rsid w:val="00DF5CC9"/>
    <w:rsid w:val="00DF61BB"/>
    <w:rsid w:val="00DF731A"/>
    <w:rsid w:val="00DF7709"/>
    <w:rsid w:val="00DF7C00"/>
    <w:rsid w:val="00E00A18"/>
    <w:rsid w:val="00E012FD"/>
    <w:rsid w:val="00E017B0"/>
    <w:rsid w:val="00E01DB3"/>
    <w:rsid w:val="00E025CE"/>
    <w:rsid w:val="00E0337B"/>
    <w:rsid w:val="00E033A1"/>
    <w:rsid w:val="00E037A6"/>
    <w:rsid w:val="00E03A0C"/>
    <w:rsid w:val="00E04C3B"/>
    <w:rsid w:val="00E050C5"/>
    <w:rsid w:val="00E052C5"/>
    <w:rsid w:val="00E054CB"/>
    <w:rsid w:val="00E059EE"/>
    <w:rsid w:val="00E05BC3"/>
    <w:rsid w:val="00E068D7"/>
    <w:rsid w:val="00E07234"/>
    <w:rsid w:val="00E103AE"/>
    <w:rsid w:val="00E109BD"/>
    <w:rsid w:val="00E10EEB"/>
    <w:rsid w:val="00E11207"/>
    <w:rsid w:val="00E1197C"/>
    <w:rsid w:val="00E12507"/>
    <w:rsid w:val="00E13562"/>
    <w:rsid w:val="00E1405E"/>
    <w:rsid w:val="00E14231"/>
    <w:rsid w:val="00E143EB"/>
    <w:rsid w:val="00E1457E"/>
    <w:rsid w:val="00E14F78"/>
    <w:rsid w:val="00E15783"/>
    <w:rsid w:val="00E1593B"/>
    <w:rsid w:val="00E162AF"/>
    <w:rsid w:val="00E16B2E"/>
    <w:rsid w:val="00E17937"/>
    <w:rsid w:val="00E2097B"/>
    <w:rsid w:val="00E21AA8"/>
    <w:rsid w:val="00E21B7E"/>
    <w:rsid w:val="00E225CB"/>
    <w:rsid w:val="00E22CBB"/>
    <w:rsid w:val="00E23460"/>
    <w:rsid w:val="00E238DB"/>
    <w:rsid w:val="00E23D89"/>
    <w:rsid w:val="00E24015"/>
    <w:rsid w:val="00E2415B"/>
    <w:rsid w:val="00E2439D"/>
    <w:rsid w:val="00E244A0"/>
    <w:rsid w:val="00E24793"/>
    <w:rsid w:val="00E24C61"/>
    <w:rsid w:val="00E25354"/>
    <w:rsid w:val="00E261A1"/>
    <w:rsid w:val="00E268E9"/>
    <w:rsid w:val="00E27F05"/>
    <w:rsid w:val="00E3066C"/>
    <w:rsid w:val="00E30A3D"/>
    <w:rsid w:val="00E30EC0"/>
    <w:rsid w:val="00E3146A"/>
    <w:rsid w:val="00E31C29"/>
    <w:rsid w:val="00E321B1"/>
    <w:rsid w:val="00E32DD8"/>
    <w:rsid w:val="00E334D7"/>
    <w:rsid w:val="00E33D2F"/>
    <w:rsid w:val="00E34C6C"/>
    <w:rsid w:val="00E34CD2"/>
    <w:rsid w:val="00E34F5B"/>
    <w:rsid w:val="00E34FEE"/>
    <w:rsid w:val="00E351A9"/>
    <w:rsid w:val="00E35BBD"/>
    <w:rsid w:val="00E3602A"/>
    <w:rsid w:val="00E36137"/>
    <w:rsid w:val="00E36162"/>
    <w:rsid w:val="00E3628C"/>
    <w:rsid w:val="00E36822"/>
    <w:rsid w:val="00E36971"/>
    <w:rsid w:val="00E36F4C"/>
    <w:rsid w:val="00E37AB8"/>
    <w:rsid w:val="00E37C20"/>
    <w:rsid w:val="00E40A4D"/>
    <w:rsid w:val="00E40BD5"/>
    <w:rsid w:val="00E40CF9"/>
    <w:rsid w:val="00E4144F"/>
    <w:rsid w:val="00E417FA"/>
    <w:rsid w:val="00E41CB0"/>
    <w:rsid w:val="00E41CFC"/>
    <w:rsid w:val="00E41E10"/>
    <w:rsid w:val="00E4230F"/>
    <w:rsid w:val="00E424FB"/>
    <w:rsid w:val="00E425C2"/>
    <w:rsid w:val="00E42F76"/>
    <w:rsid w:val="00E4359B"/>
    <w:rsid w:val="00E43621"/>
    <w:rsid w:val="00E444A8"/>
    <w:rsid w:val="00E455E8"/>
    <w:rsid w:val="00E45615"/>
    <w:rsid w:val="00E456F1"/>
    <w:rsid w:val="00E45BBE"/>
    <w:rsid w:val="00E45D5B"/>
    <w:rsid w:val="00E45EA3"/>
    <w:rsid w:val="00E469A2"/>
    <w:rsid w:val="00E46C9D"/>
    <w:rsid w:val="00E46DEC"/>
    <w:rsid w:val="00E471DC"/>
    <w:rsid w:val="00E47BF2"/>
    <w:rsid w:val="00E47F2C"/>
    <w:rsid w:val="00E51112"/>
    <w:rsid w:val="00E51388"/>
    <w:rsid w:val="00E514D5"/>
    <w:rsid w:val="00E520C6"/>
    <w:rsid w:val="00E5297A"/>
    <w:rsid w:val="00E52B0D"/>
    <w:rsid w:val="00E53103"/>
    <w:rsid w:val="00E531C9"/>
    <w:rsid w:val="00E533A8"/>
    <w:rsid w:val="00E53A3B"/>
    <w:rsid w:val="00E53A40"/>
    <w:rsid w:val="00E53FD6"/>
    <w:rsid w:val="00E55142"/>
    <w:rsid w:val="00E55162"/>
    <w:rsid w:val="00E551A8"/>
    <w:rsid w:val="00E553EE"/>
    <w:rsid w:val="00E55639"/>
    <w:rsid w:val="00E558E2"/>
    <w:rsid w:val="00E563F6"/>
    <w:rsid w:val="00E56495"/>
    <w:rsid w:val="00E564B9"/>
    <w:rsid w:val="00E567FC"/>
    <w:rsid w:val="00E569C1"/>
    <w:rsid w:val="00E56F14"/>
    <w:rsid w:val="00E5710D"/>
    <w:rsid w:val="00E573EB"/>
    <w:rsid w:val="00E578C3"/>
    <w:rsid w:val="00E6075C"/>
    <w:rsid w:val="00E60863"/>
    <w:rsid w:val="00E61067"/>
    <w:rsid w:val="00E61888"/>
    <w:rsid w:val="00E61E60"/>
    <w:rsid w:val="00E61ED0"/>
    <w:rsid w:val="00E625D4"/>
    <w:rsid w:val="00E625DF"/>
    <w:rsid w:val="00E63720"/>
    <w:rsid w:val="00E6372A"/>
    <w:rsid w:val="00E63F3A"/>
    <w:rsid w:val="00E63F52"/>
    <w:rsid w:val="00E64273"/>
    <w:rsid w:val="00E65225"/>
    <w:rsid w:val="00E66692"/>
    <w:rsid w:val="00E667DE"/>
    <w:rsid w:val="00E66A23"/>
    <w:rsid w:val="00E67405"/>
    <w:rsid w:val="00E6765C"/>
    <w:rsid w:val="00E678B7"/>
    <w:rsid w:val="00E67D6E"/>
    <w:rsid w:val="00E70039"/>
    <w:rsid w:val="00E70661"/>
    <w:rsid w:val="00E70B86"/>
    <w:rsid w:val="00E70D57"/>
    <w:rsid w:val="00E70D96"/>
    <w:rsid w:val="00E7102D"/>
    <w:rsid w:val="00E713D9"/>
    <w:rsid w:val="00E71669"/>
    <w:rsid w:val="00E71B6D"/>
    <w:rsid w:val="00E71C9A"/>
    <w:rsid w:val="00E72376"/>
    <w:rsid w:val="00E728B2"/>
    <w:rsid w:val="00E72ACC"/>
    <w:rsid w:val="00E72D9B"/>
    <w:rsid w:val="00E73069"/>
    <w:rsid w:val="00E73A59"/>
    <w:rsid w:val="00E741D0"/>
    <w:rsid w:val="00E745D4"/>
    <w:rsid w:val="00E74605"/>
    <w:rsid w:val="00E74686"/>
    <w:rsid w:val="00E749E6"/>
    <w:rsid w:val="00E74A53"/>
    <w:rsid w:val="00E74AE2"/>
    <w:rsid w:val="00E75B10"/>
    <w:rsid w:val="00E75E5E"/>
    <w:rsid w:val="00E760BD"/>
    <w:rsid w:val="00E762AF"/>
    <w:rsid w:val="00E768F7"/>
    <w:rsid w:val="00E76C5C"/>
    <w:rsid w:val="00E771F4"/>
    <w:rsid w:val="00E77A67"/>
    <w:rsid w:val="00E77F4A"/>
    <w:rsid w:val="00E8056B"/>
    <w:rsid w:val="00E80799"/>
    <w:rsid w:val="00E81265"/>
    <w:rsid w:val="00E81AE3"/>
    <w:rsid w:val="00E81B36"/>
    <w:rsid w:val="00E81E99"/>
    <w:rsid w:val="00E82327"/>
    <w:rsid w:val="00E82625"/>
    <w:rsid w:val="00E82A9E"/>
    <w:rsid w:val="00E82FBE"/>
    <w:rsid w:val="00E833B7"/>
    <w:rsid w:val="00E83A26"/>
    <w:rsid w:val="00E83D7E"/>
    <w:rsid w:val="00E85058"/>
    <w:rsid w:val="00E854FB"/>
    <w:rsid w:val="00E856A5"/>
    <w:rsid w:val="00E858C0"/>
    <w:rsid w:val="00E85CFF"/>
    <w:rsid w:val="00E85D5E"/>
    <w:rsid w:val="00E85DA3"/>
    <w:rsid w:val="00E863F5"/>
    <w:rsid w:val="00E86E5D"/>
    <w:rsid w:val="00E8706C"/>
    <w:rsid w:val="00E87176"/>
    <w:rsid w:val="00E87425"/>
    <w:rsid w:val="00E87483"/>
    <w:rsid w:val="00E87EC8"/>
    <w:rsid w:val="00E9058C"/>
    <w:rsid w:val="00E90A58"/>
    <w:rsid w:val="00E90BBE"/>
    <w:rsid w:val="00E90DDA"/>
    <w:rsid w:val="00E913EB"/>
    <w:rsid w:val="00E9165C"/>
    <w:rsid w:val="00E91AEB"/>
    <w:rsid w:val="00E91BAA"/>
    <w:rsid w:val="00E91C5A"/>
    <w:rsid w:val="00E92368"/>
    <w:rsid w:val="00E92532"/>
    <w:rsid w:val="00E925A5"/>
    <w:rsid w:val="00E92EB7"/>
    <w:rsid w:val="00E93B98"/>
    <w:rsid w:val="00E942F8"/>
    <w:rsid w:val="00E9452C"/>
    <w:rsid w:val="00E94CBA"/>
    <w:rsid w:val="00E95182"/>
    <w:rsid w:val="00E9523F"/>
    <w:rsid w:val="00E9534B"/>
    <w:rsid w:val="00E95701"/>
    <w:rsid w:val="00E959E6"/>
    <w:rsid w:val="00E96008"/>
    <w:rsid w:val="00E9603A"/>
    <w:rsid w:val="00E96358"/>
    <w:rsid w:val="00E966A5"/>
    <w:rsid w:val="00E96C24"/>
    <w:rsid w:val="00E97022"/>
    <w:rsid w:val="00E9703C"/>
    <w:rsid w:val="00E978B3"/>
    <w:rsid w:val="00EA0AFB"/>
    <w:rsid w:val="00EA0C4A"/>
    <w:rsid w:val="00EA123A"/>
    <w:rsid w:val="00EA159D"/>
    <w:rsid w:val="00EA15ED"/>
    <w:rsid w:val="00EA1A1B"/>
    <w:rsid w:val="00EA1D60"/>
    <w:rsid w:val="00EA24BB"/>
    <w:rsid w:val="00EA280D"/>
    <w:rsid w:val="00EA2910"/>
    <w:rsid w:val="00EA2B5F"/>
    <w:rsid w:val="00EA2B7F"/>
    <w:rsid w:val="00EA2B93"/>
    <w:rsid w:val="00EA2C64"/>
    <w:rsid w:val="00EA3762"/>
    <w:rsid w:val="00EA45ED"/>
    <w:rsid w:val="00EA45F3"/>
    <w:rsid w:val="00EA5015"/>
    <w:rsid w:val="00EA5816"/>
    <w:rsid w:val="00EA5A78"/>
    <w:rsid w:val="00EA5C10"/>
    <w:rsid w:val="00EA6058"/>
    <w:rsid w:val="00EA6947"/>
    <w:rsid w:val="00EA6BA0"/>
    <w:rsid w:val="00EA6DAD"/>
    <w:rsid w:val="00EA7488"/>
    <w:rsid w:val="00EB068F"/>
    <w:rsid w:val="00EB1B4D"/>
    <w:rsid w:val="00EB1B89"/>
    <w:rsid w:val="00EB2519"/>
    <w:rsid w:val="00EB2B06"/>
    <w:rsid w:val="00EB321F"/>
    <w:rsid w:val="00EB323C"/>
    <w:rsid w:val="00EB3393"/>
    <w:rsid w:val="00EB3958"/>
    <w:rsid w:val="00EB3A88"/>
    <w:rsid w:val="00EB3B85"/>
    <w:rsid w:val="00EB41AA"/>
    <w:rsid w:val="00EB42CF"/>
    <w:rsid w:val="00EB4318"/>
    <w:rsid w:val="00EB4594"/>
    <w:rsid w:val="00EB4802"/>
    <w:rsid w:val="00EB5335"/>
    <w:rsid w:val="00EB5398"/>
    <w:rsid w:val="00EB5AA2"/>
    <w:rsid w:val="00EB5EDE"/>
    <w:rsid w:val="00EB6143"/>
    <w:rsid w:val="00EB6C11"/>
    <w:rsid w:val="00EB714D"/>
    <w:rsid w:val="00EB7B80"/>
    <w:rsid w:val="00EB7C0E"/>
    <w:rsid w:val="00EB7CF1"/>
    <w:rsid w:val="00EB7DFD"/>
    <w:rsid w:val="00EC0172"/>
    <w:rsid w:val="00EC037A"/>
    <w:rsid w:val="00EC03DF"/>
    <w:rsid w:val="00EC0425"/>
    <w:rsid w:val="00EC0486"/>
    <w:rsid w:val="00EC0AA0"/>
    <w:rsid w:val="00EC0D7F"/>
    <w:rsid w:val="00EC0D8E"/>
    <w:rsid w:val="00EC10D9"/>
    <w:rsid w:val="00EC14F9"/>
    <w:rsid w:val="00EC14FC"/>
    <w:rsid w:val="00EC1F86"/>
    <w:rsid w:val="00EC2EF2"/>
    <w:rsid w:val="00EC318C"/>
    <w:rsid w:val="00EC33C0"/>
    <w:rsid w:val="00EC37C7"/>
    <w:rsid w:val="00EC51D3"/>
    <w:rsid w:val="00EC5A4A"/>
    <w:rsid w:val="00EC5C94"/>
    <w:rsid w:val="00EC5E9C"/>
    <w:rsid w:val="00EC6847"/>
    <w:rsid w:val="00EC6E3C"/>
    <w:rsid w:val="00EC6F36"/>
    <w:rsid w:val="00ED0333"/>
    <w:rsid w:val="00ED046D"/>
    <w:rsid w:val="00ED0550"/>
    <w:rsid w:val="00ED0787"/>
    <w:rsid w:val="00ED0C11"/>
    <w:rsid w:val="00ED0D47"/>
    <w:rsid w:val="00ED0E95"/>
    <w:rsid w:val="00ED11B8"/>
    <w:rsid w:val="00ED1291"/>
    <w:rsid w:val="00ED1894"/>
    <w:rsid w:val="00ED2021"/>
    <w:rsid w:val="00ED2161"/>
    <w:rsid w:val="00ED277E"/>
    <w:rsid w:val="00ED2B28"/>
    <w:rsid w:val="00ED2C75"/>
    <w:rsid w:val="00ED3145"/>
    <w:rsid w:val="00ED32C1"/>
    <w:rsid w:val="00ED3D25"/>
    <w:rsid w:val="00ED4213"/>
    <w:rsid w:val="00ED4470"/>
    <w:rsid w:val="00ED45FE"/>
    <w:rsid w:val="00ED4637"/>
    <w:rsid w:val="00ED4CD0"/>
    <w:rsid w:val="00ED4DFD"/>
    <w:rsid w:val="00ED5287"/>
    <w:rsid w:val="00ED6064"/>
    <w:rsid w:val="00ED6431"/>
    <w:rsid w:val="00ED686F"/>
    <w:rsid w:val="00ED68B5"/>
    <w:rsid w:val="00ED6A29"/>
    <w:rsid w:val="00ED72A7"/>
    <w:rsid w:val="00ED7874"/>
    <w:rsid w:val="00ED7AAA"/>
    <w:rsid w:val="00EE00A6"/>
    <w:rsid w:val="00EE0F71"/>
    <w:rsid w:val="00EE1A79"/>
    <w:rsid w:val="00EE1EE6"/>
    <w:rsid w:val="00EE3031"/>
    <w:rsid w:val="00EE32E7"/>
    <w:rsid w:val="00EE4B4B"/>
    <w:rsid w:val="00EE4D21"/>
    <w:rsid w:val="00EE4D7C"/>
    <w:rsid w:val="00EE5223"/>
    <w:rsid w:val="00EE5865"/>
    <w:rsid w:val="00EE5C13"/>
    <w:rsid w:val="00EE630C"/>
    <w:rsid w:val="00EE6B9C"/>
    <w:rsid w:val="00EE6D2C"/>
    <w:rsid w:val="00EE6F31"/>
    <w:rsid w:val="00EE73F0"/>
    <w:rsid w:val="00EE7F0F"/>
    <w:rsid w:val="00EF03DD"/>
    <w:rsid w:val="00EF0C28"/>
    <w:rsid w:val="00EF1038"/>
    <w:rsid w:val="00EF178B"/>
    <w:rsid w:val="00EF18E3"/>
    <w:rsid w:val="00EF19C2"/>
    <w:rsid w:val="00EF1F2D"/>
    <w:rsid w:val="00EF2605"/>
    <w:rsid w:val="00EF2942"/>
    <w:rsid w:val="00EF2E5D"/>
    <w:rsid w:val="00EF3056"/>
    <w:rsid w:val="00EF32CD"/>
    <w:rsid w:val="00EF3D40"/>
    <w:rsid w:val="00EF4826"/>
    <w:rsid w:val="00EF4A78"/>
    <w:rsid w:val="00EF4C87"/>
    <w:rsid w:val="00EF5711"/>
    <w:rsid w:val="00EF57A0"/>
    <w:rsid w:val="00EF633A"/>
    <w:rsid w:val="00EF6BF0"/>
    <w:rsid w:val="00EF6D46"/>
    <w:rsid w:val="00EF6E53"/>
    <w:rsid w:val="00EF6EB0"/>
    <w:rsid w:val="00EF70BB"/>
    <w:rsid w:val="00EF7131"/>
    <w:rsid w:val="00EF7F43"/>
    <w:rsid w:val="00F00346"/>
    <w:rsid w:val="00F00B08"/>
    <w:rsid w:val="00F00B24"/>
    <w:rsid w:val="00F00C6D"/>
    <w:rsid w:val="00F0247F"/>
    <w:rsid w:val="00F0285C"/>
    <w:rsid w:val="00F028D1"/>
    <w:rsid w:val="00F02A16"/>
    <w:rsid w:val="00F02ACF"/>
    <w:rsid w:val="00F030A2"/>
    <w:rsid w:val="00F036D5"/>
    <w:rsid w:val="00F03E48"/>
    <w:rsid w:val="00F047E3"/>
    <w:rsid w:val="00F04879"/>
    <w:rsid w:val="00F04AC4"/>
    <w:rsid w:val="00F05626"/>
    <w:rsid w:val="00F057A6"/>
    <w:rsid w:val="00F05903"/>
    <w:rsid w:val="00F05EB5"/>
    <w:rsid w:val="00F0636C"/>
    <w:rsid w:val="00F07693"/>
    <w:rsid w:val="00F07CAD"/>
    <w:rsid w:val="00F104E7"/>
    <w:rsid w:val="00F1053E"/>
    <w:rsid w:val="00F109EB"/>
    <w:rsid w:val="00F10F25"/>
    <w:rsid w:val="00F1112F"/>
    <w:rsid w:val="00F11320"/>
    <w:rsid w:val="00F113DC"/>
    <w:rsid w:val="00F1213F"/>
    <w:rsid w:val="00F1237D"/>
    <w:rsid w:val="00F12418"/>
    <w:rsid w:val="00F124E2"/>
    <w:rsid w:val="00F1250C"/>
    <w:rsid w:val="00F126EA"/>
    <w:rsid w:val="00F12713"/>
    <w:rsid w:val="00F128CF"/>
    <w:rsid w:val="00F128F0"/>
    <w:rsid w:val="00F12AEA"/>
    <w:rsid w:val="00F12F14"/>
    <w:rsid w:val="00F13123"/>
    <w:rsid w:val="00F13345"/>
    <w:rsid w:val="00F13359"/>
    <w:rsid w:val="00F14057"/>
    <w:rsid w:val="00F14100"/>
    <w:rsid w:val="00F14B10"/>
    <w:rsid w:val="00F14D8C"/>
    <w:rsid w:val="00F15016"/>
    <w:rsid w:val="00F1512A"/>
    <w:rsid w:val="00F1592F"/>
    <w:rsid w:val="00F15943"/>
    <w:rsid w:val="00F15AAE"/>
    <w:rsid w:val="00F168BB"/>
    <w:rsid w:val="00F16D44"/>
    <w:rsid w:val="00F16FE8"/>
    <w:rsid w:val="00F16FF8"/>
    <w:rsid w:val="00F1732A"/>
    <w:rsid w:val="00F17869"/>
    <w:rsid w:val="00F20498"/>
    <w:rsid w:val="00F204DF"/>
    <w:rsid w:val="00F20A90"/>
    <w:rsid w:val="00F21156"/>
    <w:rsid w:val="00F211B5"/>
    <w:rsid w:val="00F2138D"/>
    <w:rsid w:val="00F2178A"/>
    <w:rsid w:val="00F218ED"/>
    <w:rsid w:val="00F222B0"/>
    <w:rsid w:val="00F229C0"/>
    <w:rsid w:val="00F238EC"/>
    <w:rsid w:val="00F239F6"/>
    <w:rsid w:val="00F23C84"/>
    <w:rsid w:val="00F24392"/>
    <w:rsid w:val="00F243CC"/>
    <w:rsid w:val="00F248EA"/>
    <w:rsid w:val="00F2561D"/>
    <w:rsid w:val="00F2584C"/>
    <w:rsid w:val="00F265E9"/>
    <w:rsid w:val="00F26618"/>
    <w:rsid w:val="00F267A7"/>
    <w:rsid w:val="00F26A54"/>
    <w:rsid w:val="00F26BBB"/>
    <w:rsid w:val="00F26BC3"/>
    <w:rsid w:val="00F273CB"/>
    <w:rsid w:val="00F2748B"/>
    <w:rsid w:val="00F276B2"/>
    <w:rsid w:val="00F27A83"/>
    <w:rsid w:val="00F3002B"/>
    <w:rsid w:val="00F305FC"/>
    <w:rsid w:val="00F30728"/>
    <w:rsid w:val="00F31300"/>
    <w:rsid w:val="00F318BE"/>
    <w:rsid w:val="00F31E59"/>
    <w:rsid w:val="00F322A1"/>
    <w:rsid w:val="00F32E4E"/>
    <w:rsid w:val="00F32EF4"/>
    <w:rsid w:val="00F333D7"/>
    <w:rsid w:val="00F3361E"/>
    <w:rsid w:val="00F33964"/>
    <w:rsid w:val="00F339B8"/>
    <w:rsid w:val="00F34187"/>
    <w:rsid w:val="00F34285"/>
    <w:rsid w:val="00F344E2"/>
    <w:rsid w:val="00F34A3F"/>
    <w:rsid w:val="00F34B03"/>
    <w:rsid w:val="00F34F09"/>
    <w:rsid w:val="00F3557A"/>
    <w:rsid w:val="00F35F81"/>
    <w:rsid w:val="00F36984"/>
    <w:rsid w:val="00F3770A"/>
    <w:rsid w:val="00F3799D"/>
    <w:rsid w:val="00F37B10"/>
    <w:rsid w:val="00F37CD2"/>
    <w:rsid w:val="00F401E0"/>
    <w:rsid w:val="00F40933"/>
    <w:rsid w:val="00F40E5C"/>
    <w:rsid w:val="00F41492"/>
    <w:rsid w:val="00F415BF"/>
    <w:rsid w:val="00F417EE"/>
    <w:rsid w:val="00F427FF"/>
    <w:rsid w:val="00F42988"/>
    <w:rsid w:val="00F42A6A"/>
    <w:rsid w:val="00F4315F"/>
    <w:rsid w:val="00F43AC8"/>
    <w:rsid w:val="00F43BF9"/>
    <w:rsid w:val="00F43C1D"/>
    <w:rsid w:val="00F44573"/>
    <w:rsid w:val="00F4458E"/>
    <w:rsid w:val="00F447B5"/>
    <w:rsid w:val="00F45087"/>
    <w:rsid w:val="00F45116"/>
    <w:rsid w:val="00F46546"/>
    <w:rsid w:val="00F46B49"/>
    <w:rsid w:val="00F47691"/>
    <w:rsid w:val="00F50C8F"/>
    <w:rsid w:val="00F5142B"/>
    <w:rsid w:val="00F51ABB"/>
    <w:rsid w:val="00F51C51"/>
    <w:rsid w:val="00F51FF6"/>
    <w:rsid w:val="00F52E82"/>
    <w:rsid w:val="00F531AC"/>
    <w:rsid w:val="00F533B4"/>
    <w:rsid w:val="00F534D5"/>
    <w:rsid w:val="00F53597"/>
    <w:rsid w:val="00F5359A"/>
    <w:rsid w:val="00F5391A"/>
    <w:rsid w:val="00F539AA"/>
    <w:rsid w:val="00F53C83"/>
    <w:rsid w:val="00F53FDC"/>
    <w:rsid w:val="00F54569"/>
    <w:rsid w:val="00F54658"/>
    <w:rsid w:val="00F54856"/>
    <w:rsid w:val="00F5535D"/>
    <w:rsid w:val="00F55520"/>
    <w:rsid w:val="00F556E7"/>
    <w:rsid w:val="00F55714"/>
    <w:rsid w:val="00F55851"/>
    <w:rsid w:val="00F55AB7"/>
    <w:rsid w:val="00F55FB4"/>
    <w:rsid w:val="00F564D3"/>
    <w:rsid w:val="00F56810"/>
    <w:rsid w:val="00F57312"/>
    <w:rsid w:val="00F577A0"/>
    <w:rsid w:val="00F600B0"/>
    <w:rsid w:val="00F60264"/>
    <w:rsid w:val="00F60321"/>
    <w:rsid w:val="00F60E91"/>
    <w:rsid w:val="00F61C1D"/>
    <w:rsid w:val="00F61D30"/>
    <w:rsid w:val="00F62210"/>
    <w:rsid w:val="00F62230"/>
    <w:rsid w:val="00F62F1E"/>
    <w:rsid w:val="00F634E8"/>
    <w:rsid w:val="00F63706"/>
    <w:rsid w:val="00F63D84"/>
    <w:rsid w:val="00F63DAC"/>
    <w:rsid w:val="00F6431F"/>
    <w:rsid w:val="00F6469A"/>
    <w:rsid w:val="00F64E5F"/>
    <w:rsid w:val="00F650FE"/>
    <w:rsid w:val="00F65623"/>
    <w:rsid w:val="00F6564E"/>
    <w:rsid w:val="00F6582A"/>
    <w:rsid w:val="00F6589E"/>
    <w:rsid w:val="00F65E73"/>
    <w:rsid w:val="00F65F9E"/>
    <w:rsid w:val="00F66DC5"/>
    <w:rsid w:val="00F67B0F"/>
    <w:rsid w:val="00F70213"/>
    <w:rsid w:val="00F706F6"/>
    <w:rsid w:val="00F70791"/>
    <w:rsid w:val="00F71108"/>
    <w:rsid w:val="00F712FA"/>
    <w:rsid w:val="00F72178"/>
    <w:rsid w:val="00F72470"/>
    <w:rsid w:val="00F729C0"/>
    <w:rsid w:val="00F73991"/>
    <w:rsid w:val="00F73CB9"/>
    <w:rsid w:val="00F743CB"/>
    <w:rsid w:val="00F7523C"/>
    <w:rsid w:val="00F75A8E"/>
    <w:rsid w:val="00F75CC6"/>
    <w:rsid w:val="00F75D5A"/>
    <w:rsid w:val="00F76115"/>
    <w:rsid w:val="00F76E69"/>
    <w:rsid w:val="00F76EAB"/>
    <w:rsid w:val="00F76FAC"/>
    <w:rsid w:val="00F771E0"/>
    <w:rsid w:val="00F776D0"/>
    <w:rsid w:val="00F77741"/>
    <w:rsid w:val="00F7797D"/>
    <w:rsid w:val="00F77B3A"/>
    <w:rsid w:val="00F77C62"/>
    <w:rsid w:val="00F77F6F"/>
    <w:rsid w:val="00F80389"/>
    <w:rsid w:val="00F80977"/>
    <w:rsid w:val="00F80C8F"/>
    <w:rsid w:val="00F81EEE"/>
    <w:rsid w:val="00F8203E"/>
    <w:rsid w:val="00F82C5C"/>
    <w:rsid w:val="00F82DC2"/>
    <w:rsid w:val="00F8303E"/>
    <w:rsid w:val="00F835D8"/>
    <w:rsid w:val="00F83BD4"/>
    <w:rsid w:val="00F84043"/>
    <w:rsid w:val="00F8447D"/>
    <w:rsid w:val="00F84F66"/>
    <w:rsid w:val="00F854CB"/>
    <w:rsid w:val="00F85D91"/>
    <w:rsid w:val="00F86231"/>
    <w:rsid w:val="00F86629"/>
    <w:rsid w:val="00F8681F"/>
    <w:rsid w:val="00F86AB5"/>
    <w:rsid w:val="00F86FB5"/>
    <w:rsid w:val="00F873ED"/>
    <w:rsid w:val="00F87425"/>
    <w:rsid w:val="00F900BD"/>
    <w:rsid w:val="00F905A3"/>
    <w:rsid w:val="00F91575"/>
    <w:rsid w:val="00F9166A"/>
    <w:rsid w:val="00F917E5"/>
    <w:rsid w:val="00F91F08"/>
    <w:rsid w:val="00F9201C"/>
    <w:rsid w:val="00F9267B"/>
    <w:rsid w:val="00F929A3"/>
    <w:rsid w:val="00F93DDD"/>
    <w:rsid w:val="00F93DDF"/>
    <w:rsid w:val="00F93F63"/>
    <w:rsid w:val="00F941CB"/>
    <w:rsid w:val="00F947AC"/>
    <w:rsid w:val="00F94822"/>
    <w:rsid w:val="00F94BDD"/>
    <w:rsid w:val="00F94D42"/>
    <w:rsid w:val="00F94F4B"/>
    <w:rsid w:val="00F950E9"/>
    <w:rsid w:val="00F951F3"/>
    <w:rsid w:val="00F957F7"/>
    <w:rsid w:val="00F95A6B"/>
    <w:rsid w:val="00F95E37"/>
    <w:rsid w:val="00F95FE8"/>
    <w:rsid w:val="00F96424"/>
    <w:rsid w:val="00F96453"/>
    <w:rsid w:val="00F96B67"/>
    <w:rsid w:val="00F9710D"/>
    <w:rsid w:val="00F97B27"/>
    <w:rsid w:val="00FA0051"/>
    <w:rsid w:val="00FA0BB6"/>
    <w:rsid w:val="00FA1AE0"/>
    <w:rsid w:val="00FA1F0F"/>
    <w:rsid w:val="00FA22CC"/>
    <w:rsid w:val="00FA2448"/>
    <w:rsid w:val="00FA32C2"/>
    <w:rsid w:val="00FA337D"/>
    <w:rsid w:val="00FA385A"/>
    <w:rsid w:val="00FA391E"/>
    <w:rsid w:val="00FA3D28"/>
    <w:rsid w:val="00FA4223"/>
    <w:rsid w:val="00FA467D"/>
    <w:rsid w:val="00FA4B8D"/>
    <w:rsid w:val="00FA59A6"/>
    <w:rsid w:val="00FA5C48"/>
    <w:rsid w:val="00FA5CBC"/>
    <w:rsid w:val="00FA6F44"/>
    <w:rsid w:val="00FA7057"/>
    <w:rsid w:val="00FA744B"/>
    <w:rsid w:val="00FA770E"/>
    <w:rsid w:val="00FA7AC2"/>
    <w:rsid w:val="00FA7FB0"/>
    <w:rsid w:val="00FB006B"/>
    <w:rsid w:val="00FB0344"/>
    <w:rsid w:val="00FB03AE"/>
    <w:rsid w:val="00FB067E"/>
    <w:rsid w:val="00FB081B"/>
    <w:rsid w:val="00FB1A87"/>
    <w:rsid w:val="00FB225C"/>
    <w:rsid w:val="00FB263F"/>
    <w:rsid w:val="00FB26CA"/>
    <w:rsid w:val="00FB2A7E"/>
    <w:rsid w:val="00FB306E"/>
    <w:rsid w:val="00FB31A7"/>
    <w:rsid w:val="00FB346B"/>
    <w:rsid w:val="00FB358D"/>
    <w:rsid w:val="00FB385E"/>
    <w:rsid w:val="00FB44A0"/>
    <w:rsid w:val="00FB6486"/>
    <w:rsid w:val="00FB6B4A"/>
    <w:rsid w:val="00FB6D75"/>
    <w:rsid w:val="00FB6DF8"/>
    <w:rsid w:val="00FB6E0A"/>
    <w:rsid w:val="00FB7163"/>
    <w:rsid w:val="00FB735C"/>
    <w:rsid w:val="00FB7959"/>
    <w:rsid w:val="00FC0109"/>
    <w:rsid w:val="00FC1C77"/>
    <w:rsid w:val="00FC2B58"/>
    <w:rsid w:val="00FC2C0F"/>
    <w:rsid w:val="00FC2EF1"/>
    <w:rsid w:val="00FC380D"/>
    <w:rsid w:val="00FC3979"/>
    <w:rsid w:val="00FC407F"/>
    <w:rsid w:val="00FC41D5"/>
    <w:rsid w:val="00FC451A"/>
    <w:rsid w:val="00FC45EA"/>
    <w:rsid w:val="00FC7F5B"/>
    <w:rsid w:val="00FC7F7B"/>
    <w:rsid w:val="00FC7FB4"/>
    <w:rsid w:val="00FD008C"/>
    <w:rsid w:val="00FD0184"/>
    <w:rsid w:val="00FD094A"/>
    <w:rsid w:val="00FD0F6E"/>
    <w:rsid w:val="00FD102F"/>
    <w:rsid w:val="00FD108F"/>
    <w:rsid w:val="00FD11DD"/>
    <w:rsid w:val="00FD32BF"/>
    <w:rsid w:val="00FD3578"/>
    <w:rsid w:val="00FD3823"/>
    <w:rsid w:val="00FD3A0F"/>
    <w:rsid w:val="00FD3EA5"/>
    <w:rsid w:val="00FD4189"/>
    <w:rsid w:val="00FD421F"/>
    <w:rsid w:val="00FD4FA2"/>
    <w:rsid w:val="00FD554D"/>
    <w:rsid w:val="00FD61E3"/>
    <w:rsid w:val="00FD64B1"/>
    <w:rsid w:val="00FD6AD8"/>
    <w:rsid w:val="00FD6B7B"/>
    <w:rsid w:val="00FD73C3"/>
    <w:rsid w:val="00FE0B00"/>
    <w:rsid w:val="00FE11CB"/>
    <w:rsid w:val="00FE1809"/>
    <w:rsid w:val="00FE1818"/>
    <w:rsid w:val="00FE1A41"/>
    <w:rsid w:val="00FE1B06"/>
    <w:rsid w:val="00FE2363"/>
    <w:rsid w:val="00FE25B8"/>
    <w:rsid w:val="00FE26E8"/>
    <w:rsid w:val="00FE3144"/>
    <w:rsid w:val="00FE33EC"/>
    <w:rsid w:val="00FE3AEF"/>
    <w:rsid w:val="00FE3F91"/>
    <w:rsid w:val="00FE4223"/>
    <w:rsid w:val="00FE4733"/>
    <w:rsid w:val="00FE4A7F"/>
    <w:rsid w:val="00FE4AE3"/>
    <w:rsid w:val="00FE554A"/>
    <w:rsid w:val="00FE5A38"/>
    <w:rsid w:val="00FE5FE8"/>
    <w:rsid w:val="00FE6D29"/>
    <w:rsid w:val="00FE74B6"/>
    <w:rsid w:val="00FE795A"/>
    <w:rsid w:val="00FE7B2B"/>
    <w:rsid w:val="00FF014F"/>
    <w:rsid w:val="00FF0442"/>
    <w:rsid w:val="00FF0E44"/>
    <w:rsid w:val="00FF1153"/>
    <w:rsid w:val="00FF1880"/>
    <w:rsid w:val="00FF1992"/>
    <w:rsid w:val="00FF1A44"/>
    <w:rsid w:val="00FF221B"/>
    <w:rsid w:val="00FF223B"/>
    <w:rsid w:val="00FF2E3A"/>
    <w:rsid w:val="00FF353E"/>
    <w:rsid w:val="00FF380E"/>
    <w:rsid w:val="00FF3A71"/>
    <w:rsid w:val="00FF4092"/>
    <w:rsid w:val="00FF43CD"/>
    <w:rsid w:val="00FF43EF"/>
    <w:rsid w:val="00FF43FD"/>
    <w:rsid w:val="00FF4616"/>
    <w:rsid w:val="00FF49D7"/>
    <w:rsid w:val="00FF4AC6"/>
    <w:rsid w:val="00FF5848"/>
    <w:rsid w:val="00FF5E67"/>
    <w:rsid w:val="00FF619C"/>
    <w:rsid w:val="00FF62BD"/>
    <w:rsid w:val="00FF66A0"/>
    <w:rsid w:val="00FF6AF4"/>
    <w:rsid w:val="00FF6B56"/>
    <w:rsid w:val="00FF71BC"/>
    <w:rsid w:val="00FF73E8"/>
    <w:rsid w:val="00FF7A6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C86"/>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link w:val="Char3"/>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4">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5"/>
    <w:rsid w:val="00F85D91"/>
    <w:pPr>
      <w:spacing w:after="120"/>
      <w:ind w:left="283"/>
    </w:pPr>
  </w:style>
  <w:style w:type="character" w:customStyle="1" w:styleId="Char5">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6"/>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7"/>
    <w:rsid w:val="00920163"/>
  </w:style>
  <w:style w:type="character" w:customStyle="1" w:styleId="Char7">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6">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CD7C42"/>
    <w:rPr>
      <w:sz w:val="16"/>
      <w:szCs w:val="16"/>
    </w:rPr>
  </w:style>
  <w:style w:type="character" w:customStyle="1" w:styleId="Char3">
    <w:name w:val="Κείμενο σχολίου Char"/>
    <w:basedOn w:val="a0"/>
    <w:link w:val="ab"/>
    <w:uiPriority w:val="99"/>
    <w:semiHidden/>
    <w:rsid w:val="008569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C86"/>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rsid w:val="00885331"/>
    <w:pPr>
      <w:tabs>
        <w:tab w:val="center" w:pos="4153"/>
        <w:tab w:val="right" w:pos="8306"/>
      </w:tabs>
    </w:pPr>
  </w:style>
  <w:style w:type="character" w:customStyle="1" w:styleId="Char0">
    <w:name w:val="Υποσέλιδο Char"/>
    <w:aliases w:val="ft Char"/>
    <w:link w:val="a5"/>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link w:val="Char3"/>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4">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5"/>
    <w:rsid w:val="00F85D91"/>
    <w:pPr>
      <w:spacing w:after="120"/>
      <w:ind w:left="283"/>
    </w:pPr>
  </w:style>
  <w:style w:type="character" w:customStyle="1" w:styleId="Char5">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6"/>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7"/>
    <w:rsid w:val="00920163"/>
  </w:style>
  <w:style w:type="character" w:customStyle="1" w:styleId="Char7">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6">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CD7C42"/>
    <w:rPr>
      <w:sz w:val="16"/>
      <w:szCs w:val="16"/>
    </w:rPr>
  </w:style>
  <w:style w:type="character" w:customStyle="1" w:styleId="Char3">
    <w:name w:val="Κείμενο σχολίου Char"/>
    <w:basedOn w:val="a0"/>
    <w:link w:val="ab"/>
    <w:uiPriority w:val="99"/>
    <w:semiHidden/>
    <w:rsid w:val="0085694A"/>
  </w:style>
</w:styles>
</file>

<file path=word/webSettings.xml><?xml version="1.0" encoding="utf-8"?>
<w:webSettings xmlns:r="http://schemas.openxmlformats.org/officeDocument/2006/relationships" xmlns:w="http://schemas.openxmlformats.org/wordprocessingml/2006/main">
  <w:divs>
    <w:div w:id="10298052">
      <w:bodyDiv w:val="1"/>
      <w:marLeft w:val="0"/>
      <w:marRight w:val="0"/>
      <w:marTop w:val="0"/>
      <w:marBottom w:val="0"/>
      <w:divBdr>
        <w:top w:val="none" w:sz="0" w:space="0" w:color="auto"/>
        <w:left w:val="none" w:sz="0" w:space="0" w:color="auto"/>
        <w:bottom w:val="none" w:sz="0" w:space="0" w:color="auto"/>
        <w:right w:val="none" w:sz="0" w:space="0" w:color="auto"/>
      </w:divBdr>
    </w:div>
    <w:div w:id="44719412">
      <w:bodyDiv w:val="1"/>
      <w:marLeft w:val="0"/>
      <w:marRight w:val="0"/>
      <w:marTop w:val="0"/>
      <w:marBottom w:val="0"/>
      <w:divBdr>
        <w:top w:val="none" w:sz="0" w:space="0" w:color="auto"/>
        <w:left w:val="none" w:sz="0" w:space="0" w:color="auto"/>
        <w:bottom w:val="none" w:sz="0" w:space="0" w:color="auto"/>
        <w:right w:val="none" w:sz="0" w:space="0" w:color="auto"/>
      </w:divBdr>
    </w:div>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20211705">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68005110">
      <w:bodyDiv w:val="1"/>
      <w:marLeft w:val="0"/>
      <w:marRight w:val="0"/>
      <w:marTop w:val="0"/>
      <w:marBottom w:val="0"/>
      <w:divBdr>
        <w:top w:val="none" w:sz="0" w:space="0" w:color="auto"/>
        <w:left w:val="none" w:sz="0" w:space="0" w:color="auto"/>
        <w:bottom w:val="none" w:sz="0" w:space="0" w:color="auto"/>
        <w:right w:val="none" w:sz="0" w:space="0" w:color="auto"/>
      </w:divBdr>
    </w:div>
    <w:div w:id="270819349">
      <w:bodyDiv w:val="1"/>
      <w:marLeft w:val="0"/>
      <w:marRight w:val="0"/>
      <w:marTop w:val="0"/>
      <w:marBottom w:val="0"/>
      <w:divBdr>
        <w:top w:val="none" w:sz="0" w:space="0" w:color="auto"/>
        <w:left w:val="none" w:sz="0" w:space="0" w:color="auto"/>
        <w:bottom w:val="none" w:sz="0" w:space="0" w:color="auto"/>
        <w:right w:val="none" w:sz="0" w:space="0" w:color="auto"/>
      </w:divBdr>
    </w:div>
    <w:div w:id="278221453">
      <w:bodyDiv w:val="1"/>
      <w:marLeft w:val="0"/>
      <w:marRight w:val="0"/>
      <w:marTop w:val="0"/>
      <w:marBottom w:val="0"/>
      <w:divBdr>
        <w:top w:val="none" w:sz="0" w:space="0" w:color="auto"/>
        <w:left w:val="none" w:sz="0" w:space="0" w:color="auto"/>
        <w:bottom w:val="none" w:sz="0" w:space="0" w:color="auto"/>
        <w:right w:val="none" w:sz="0" w:space="0" w:color="auto"/>
      </w:divBdr>
    </w:div>
    <w:div w:id="322396840">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44868700">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1699284">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14148946">
      <w:bodyDiv w:val="1"/>
      <w:marLeft w:val="0"/>
      <w:marRight w:val="0"/>
      <w:marTop w:val="0"/>
      <w:marBottom w:val="0"/>
      <w:divBdr>
        <w:top w:val="none" w:sz="0" w:space="0" w:color="auto"/>
        <w:left w:val="none" w:sz="0" w:space="0" w:color="auto"/>
        <w:bottom w:val="none" w:sz="0" w:space="0" w:color="auto"/>
        <w:right w:val="none" w:sz="0" w:space="0" w:color="auto"/>
      </w:divBdr>
    </w:div>
    <w:div w:id="565260189">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632098957">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896864253">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86402308">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061714150">
      <w:bodyDiv w:val="1"/>
      <w:marLeft w:val="0"/>
      <w:marRight w:val="0"/>
      <w:marTop w:val="0"/>
      <w:marBottom w:val="0"/>
      <w:divBdr>
        <w:top w:val="none" w:sz="0" w:space="0" w:color="auto"/>
        <w:left w:val="none" w:sz="0" w:space="0" w:color="auto"/>
        <w:bottom w:val="none" w:sz="0" w:space="0" w:color="auto"/>
        <w:right w:val="none" w:sz="0" w:space="0" w:color="auto"/>
      </w:divBdr>
    </w:div>
    <w:div w:id="1065182185">
      <w:bodyDiv w:val="1"/>
      <w:marLeft w:val="0"/>
      <w:marRight w:val="0"/>
      <w:marTop w:val="0"/>
      <w:marBottom w:val="0"/>
      <w:divBdr>
        <w:top w:val="none" w:sz="0" w:space="0" w:color="auto"/>
        <w:left w:val="none" w:sz="0" w:space="0" w:color="auto"/>
        <w:bottom w:val="none" w:sz="0" w:space="0" w:color="auto"/>
        <w:right w:val="none" w:sz="0" w:space="0" w:color="auto"/>
      </w:divBdr>
    </w:div>
    <w:div w:id="1137914351">
      <w:bodyDiv w:val="1"/>
      <w:marLeft w:val="0"/>
      <w:marRight w:val="0"/>
      <w:marTop w:val="0"/>
      <w:marBottom w:val="0"/>
      <w:divBdr>
        <w:top w:val="none" w:sz="0" w:space="0" w:color="auto"/>
        <w:left w:val="none" w:sz="0" w:space="0" w:color="auto"/>
        <w:bottom w:val="none" w:sz="0" w:space="0" w:color="auto"/>
        <w:right w:val="none" w:sz="0" w:space="0" w:color="auto"/>
      </w:divBdr>
    </w:div>
    <w:div w:id="1150361856">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198660451">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5765109">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00069241">
      <w:bodyDiv w:val="1"/>
      <w:marLeft w:val="0"/>
      <w:marRight w:val="0"/>
      <w:marTop w:val="0"/>
      <w:marBottom w:val="0"/>
      <w:divBdr>
        <w:top w:val="none" w:sz="0" w:space="0" w:color="auto"/>
        <w:left w:val="none" w:sz="0" w:space="0" w:color="auto"/>
        <w:bottom w:val="none" w:sz="0" w:space="0" w:color="auto"/>
        <w:right w:val="none" w:sz="0" w:space="0" w:color="auto"/>
      </w:divBdr>
    </w:div>
    <w:div w:id="1363439174">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09107937">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3496695">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09170672">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595047832">
      <w:bodyDiv w:val="1"/>
      <w:marLeft w:val="0"/>
      <w:marRight w:val="0"/>
      <w:marTop w:val="0"/>
      <w:marBottom w:val="0"/>
      <w:divBdr>
        <w:top w:val="none" w:sz="0" w:space="0" w:color="auto"/>
        <w:left w:val="none" w:sz="0" w:space="0" w:color="auto"/>
        <w:bottom w:val="none" w:sz="0" w:space="0" w:color="auto"/>
        <w:right w:val="none" w:sz="0" w:space="0" w:color="auto"/>
      </w:divBdr>
    </w:div>
    <w:div w:id="1601915131">
      <w:bodyDiv w:val="1"/>
      <w:marLeft w:val="0"/>
      <w:marRight w:val="0"/>
      <w:marTop w:val="0"/>
      <w:marBottom w:val="0"/>
      <w:divBdr>
        <w:top w:val="none" w:sz="0" w:space="0" w:color="auto"/>
        <w:left w:val="none" w:sz="0" w:space="0" w:color="auto"/>
        <w:bottom w:val="none" w:sz="0" w:space="0" w:color="auto"/>
        <w:right w:val="none" w:sz="0" w:space="0" w:color="auto"/>
      </w:divBdr>
    </w:div>
    <w:div w:id="1607615251">
      <w:bodyDiv w:val="1"/>
      <w:marLeft w:val="0"/>
      <w:marRight w:val="0"/>
      <w:marTop w:val="0"/>
      <w:marBottom w:val="0"/>
      <w:divBdr>
        <w:top w:val="none" w:sz="0" w:space="0" w:color="auto"/>
        <w:left w:val="none" w:sz="0" w:space="0" w:color="auto"/>
        <w:bottom w:val="none" w:sz="0" w:space="0" w:color="auto"/>
        <w:right w:val="none" w:sz="0" w:space="0" w:color="auto"/>
      </w:divBdr>
    </w:div>
    <w:div w:id="1640761650">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43663844">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75132818">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 w:id="2000573698">
      <w:bodyDiv w:val="1"/>
      <w:marLeft w:val="0"/>
      <w:marRight w:val="0"/>
      <w:marTop w:val="0"/>
      <w:marBottom w:val="0"/>
      <w:divBdr>
        <w:top w:val="none" w:sz="0" w:space="0" w:color="auto"/>
        <w:left w:val="none" w:sz="0" w:space="0" w:color="auto"/>
        <w:bottom w:val="none" w:sz="0" w:space="0" w:color="auto"/>
        <w:right w:val="none" w:sz="0" w:space="0" w:color="auto"/>
      </w:divBdr>
    </w:div>
    <w:div w:id="2059162530">
      <w:bodyDiv w:val="1"/>
      <w:marLeft w:val="0"/>
      <w:marRight w:val="0"/>
      <w:marTop w:val="0"/>
      <w:marBottom w:val="0"/>
      <w:divBdr>
        <w:top w:val="none" w:sz="0" w:space="0" w:color="auto"/>
        <w:left w:val="none" w:sz="0" w:space="0" w:color="auto"/>
        <w:bottom w:val="none" w:sz="0" w:space="0" w:color="auto"/>
        <w:right w:val="none" w:sz="0" w:space="0" w:color="auto"/>
      </w:divBdr>
    </w:div>
    <w:div w:id="206340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9FD46AE-8126-4A9E-9896-D27D08DCB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834</Characters>
  <Application>Microsoft Office Word</Application>
  <DocSecurity>0</DocSecurity>
  <Lines>6</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987</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Μένια PC</cp:lastModifiedBy>
  <cp:revision>2</cp:revision>
  <cp:lastPrinted>2022-08-24T10:10:00Z</cp:lastPrinted>
  <dcterms:created xsi:type="dcterms:W3CDTF">2022-08-30T07:36:00Z</dcterms:created>
  <dcterms:modified xsi:type="dcterms:W3CDTF">2022-08-30T07:36:00Z</dcterms:modified>
</cp:coreProperties>
</file>