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03C" w:rsidRPr="0056003C" w:rsidRDefault="00452B4B" w:rsidP="006F3AE5">
      <w:pPr>
        <w:keepNext/>
        <w:pBdr>
          <w:top w:val="single" w:sz="4" w:space="1" w:color="auto"/>
          <w:left w:val="single" w:sz="4" w:space="21" w:color="auto"/>
          <w:bottom w:val="single" w:sz="4" w:space="1" w:color="auto"/>
          <w:right w:val="single" w:sz="4" w:space="13" w:color="auto"/>
        </w:pBdr>
        <w:shd w:val="clear" w:color="auto" w:fill="E0E0E0"/>
        <w:spacing w:line="276" w:lineRule="auto"/>
        <w:outlineLvl w:val="1"/>
        <w:rPr>
          <w:rFonts w:ascii="Calibri" w:hAnsi="Calibri" w:cs="Arial"/>
          <w:b/>
          <w:bCs/>
          <w:sz w:val="22"/>
          <w:szCs w:val="22"/>
        </w:rPr>
      </w:pPr>
      <w:bookmarkStart w:id="0" w:name="_Toc172445051"/>
      <w:bookmarkStart w:id="1" w:name="_Toc2937380"/>
      <w:bookmarkStart w:id="2" w:name="_Toc48837327"/>
      <w:bookmarkStart w:id="3" w:name="_Toc306107650"/>
      <w:bookmarkStart w:id="4" w:name="_Toc307221372"/>
      <w:bookmarkStart w:id="5" w:name="_Toc409441305"/>
      <w:bookmarkStart w:id="6" w:name="_Toc409517688"/>
      <w:bookmarkStart w:id="7" w:name="_Toc429551417"/>
      <w:r>
        <w:rPr>
          <w:rFonts w:ascii="Calibri" w:hAnsi="Calibri" w:cs="Arial"/>
          <w:b/>
          <w:bCs/>
          <w:sz w:val="22"/>
          <w:szCs w:val="22"/>
        </w:rPr>
        <w:t>ΥΠΟΔΕΙΓΜΑ 6</w:t>
      </w:r>
      <w:r w:rsidR="006F3AE5">
        <w:rPr>
          <w:rFonts w:ascii="Calibri" w:hAnsi="Calibri" w:cs="Arial"/>
          <w:b/>
          <w:bCs/>
          <w:sz w:val="22"/>
          <w:szCs w:val="22"/>
        </w:rPr>
        <w:t>.1</w:t>
      </w:r>
      <w:r w:rsidR="0056003C" w:rsidRPr="0056003C">
        <w:rPr>
          <w:rFonts w:ascii="Calibri" w:hAnsi="Calibri" w:cs="Arial"/>
          <w:b/>
          <w:bCs/>
          <w:sz w:val="22"/>
          <w:szCs w:val="22"/>
        </w:rPr>
        <w:t>: ΗΜΕΡΗΣΙΟ ΑΤΟΜΙΚΟ ΑΠΟΥΣΙΟΛΟΓΙΟ ΑΝΑΠΛΗΡΩΤΗ/ΤΡΙΑΣ ΕΚΠΑΙΔΕΥΤΙΚΟΥ</w:t>
      </w:r>
      <w:bookmarkEnd w:id="1"/>
      <w:bookmarkEnd w:id="2"/>
    </w:p>
    <w:tbl>
      <w:tblPr>
        <w:tblpPr w:leftFromText="180" w:rightFromText="180" w:vertAnchor="text" w:horzAnchor="margin" w:tblpXSpec="center" w:tblpY="130"/>
        <w:tblW w:w="5333" w:type="pct"/>
        <w:tblLayout w:type="fixed"/>
        <w:tblLook w:val="00A0"/>
      </w:tblPr>
      <w:tblGrid>
        <w:gridCol w:w="3826"/>
        <w:gridCol w:w="2548"/>
        <w:gridCol w:w="30"/>
        <w:gridCol w:w="1668"/>
        <w:gridCol w:w="292"/>
        <w:gridCol w:w="2450"/>
      </w:tblGrid>
      <w:tr w:rsidR="0056003C" w:rsidRPr="0056003C" w:rsidTr="003563FB">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6003C" w:rsidRPr="0056003C" w:rsidRDefault="0056003C" w:rsidP="0056003C">
            <w:pPr>
              <w:spacing w:line="276" w:lineRule="auto"/>
              <w:jc w:val="both"/>
              <w:rPr>
                <w:rFonts w:ascii="Calibri" w:hAnsi="Calibri" w:cs="Calibri"/>
                <w:b/>
                <w:sz w:val="18"/>
                <w:szCs w:val="18"/>
              </w:rPr>
            </w:pPr>
            <w:r w:rsidRPr="0056003C">
              <w:rPr>
                <w:rFonts w:ascii="Calibri" w:hAnsi="Calibri" w:cs="Calibri"/>
                <w:b/>
                <w:sz w:val="18"/>
                <w:szCs w:val="18"/>
              </w:rPr>
              <w:t xml:space="preserve">Έργο: </w:t>
            </w:r>
            <w:r w:rsidRPr="0065437D">
              <w:rPr>
                <w:rFonts w:asciiTheme="minorHAnsi" w:hAnsiTheme="minorHAnsi" w:cs="Calibri"/>
                <w:b/>
                <w:sz w:val="18"/>
                <w:szCs w:val="18"/>
              </w:rPr>
              <w:t xml:space="preserve">«Πρόγραμμα εξειδικευμένης εκπαιδευτικής υποστήριξης για την ένταξη μαθητών με αναπηρία ή/και ειδικές εκπαιδευτικές ανάγκες, σχολικό έτος </w:t>
            </w:r>
            <w:r w:rsidR="008B48C6">
              <w:rPr>
                <w:rFonts w:asciiTheme="minorHAnsi" w:hAnsiTheme="minorHAnsi" w:cs="Calibri"/>
                <w:b/>
                <w:sz w:val="18"/>
                <w:szCs w:val="18"/>
              </w:rPr>
              <w:t>2020-2021</w:t>
            </w:r>
            <w:r w:rsidRPr="0065437D">
              <w:rPr>
                <w:rFonts w:asciiTheme="minorHAnsi" w:hAnsiTheme="minorHAnsi" w:cs="Calibri"/>
                <w:b/>
                <w:sz w:val="18"/>
                <w:szCs w:val="18"/>
              </w:rPr>
              <w:t xml:space="preserve">», με κωδικό ΟΠΣ: </w:t>
            </w:r>
            <w:r w:rsidR="00856532" w:rsidRPr="002F36C1">
              <w:rPr>
                <w:rFonts w:asciiTheme="minorHAnsi" w:hAnsiTheme="minorHAnsi" w:cs="Calibri"/>
                <w:b/>
                <w:sz w:val="18"/>
                <w:szCs w:val="18"/>
              </w:rPr>
              <w:t>5069645</w:t>
            </w:r>
            <w:r w:rsidR="0016483D">
              <w:rPr>
                <w:rFonts w:asciiTheme="minorHAnsi" w:hAnsiTheme="minorHAnsi" w:cs="Calibri"/>
                <w:b/>
                <w:sz w:val="18"/>
                <w:szCs w:val="18"/>
              </w:rPr>
              <w:t>,</w:t>
            </w:r>
            <w:r w:rsidRPr="0065437D">
              <w:rPr>
                <w:rFonts w:asciiTheme="minorHAnsi" w:hAnsiTheme="minorHAnsi" w:cs="Calibri"/>
                <w:b/>
                <w:sz w:val="18"/>
                <w:szCs w:val="18"/>
              </w:rPr>
              <w:t xml:space="preserve"> του Ε.Π. «Ανάπτυξη Ανθρώπινου Δυναμικού, Εκπαίδευση και Διά Βίου Μάθηση, 2014-2020»</w:t>
            </w:r>
          </w:p>
        </w:tc>
      </w:tr>
      <w:tr w:rsidR="0056003C" w:rsidRPr="0056003C" w:rsidTr="003563FB">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 xml:space="preserve">Δ/νση </w:t>
            </w:r>
            <w:r w:rsidRPr="0056003C">
              <w:rPr>
                <w:rFonts w:ascii="Calibri" w:hAnsi="Calibri" w:cs="Calibri"/>
                <w:sz w:val="18"/>
                <w:szCs w:val="18"/>
                <w:highlight w:val="yellow"/>
              </w:rPr>
              <w:t>…./</w:t>
            </w:r>
            <w:proofErr w:type="spellStart"/>
            <w:r w:rsidRPr="0056003C">
              <w:rPr>
                <w:rFonts w:ascii="Calibri" w:hAnsi="Calibri" w:cs="Calibri"/>
                <w:sz w:val="18"/>
                <w:szCs w:val="18"/>
                <w:highlight w:val="yellow"/>
              </w:rPr>
              <w:t>θ</w:t>
            </w:r>
            <w:r w:rsidRPr="0056003C">
              <w:rPr>
                <w:rFonts w:ascii="Calibri" w:hAnsi="Calibri" w:cs="Calibri"/>
                <w:sz w:val="18"/>
                <w:szCs w:val="18"/>
              </w:rPr>
              <w:t>μιας</w:t>
            </w:r>
            <w:proofErr w:type="spellEnd"/>
            <w:r w:rsidRPr="0056003C">
              <w:rPr>
                <w:rFonts w:ascii="Calibri" w:hAnsi="Calibri" w:cs="Calibri"/>
                <w:sz w:val="18"/>
                <w:szCs w:val="18"/>
              </w:rPr>
              <w:t xml:space="preserve"> Εκπ/σης: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Σχολείο:</w:t>
            </w:r>
          </w:p>
        </w:tc>
        <w:tc>
          <w:tcPr>
            <w:tcW w:w="1268" w:type="pct"/>
            <w:gridSpan w:val="2"/>
            <w:tcBorders>
              <w:top w:val="single" w:sz="4" w:space="0" w:color="auto"/>
              <w:left w:val="nil"/>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Κωδικός Σχολείου:</w:t>
            </w:r>
          </w:p>
        </w:tc>
      </w:tr>
      <w:tr w:rsidR="0056003C" w:rsidRPr="0056003C" w:rsidTr="003563FB">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proofErr w:type="spellStart"/>
            <w:r w:rsidRPr="0056003C">
              <w:rPr>
                <w:rFonts w:ascii="Calibri" w:hAnsi="Calibri" w:cs="Calibri"/>
                <w:sz w:val="18"/>
                <w:szCs w:val="18"/>
              </w:rPr>
              <w:t>Ταχ</w:t>
            </w:r>
            <w:proofErr w:type="spellEnd"/>
            <w:r w:rsidRPr="0056003C">
              <w:rPr>
                <w:rFonts w:ascii="Calibri" w:hAnsi="Calibri" w:cs="Calibri"/>
                <w:sz w:val="18"/>
                <w:szCs w:val="18"/>
              </w:rPr>
              <w:t>. Δ/νση Σχολείου:</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proofErr w:type="spellStart"/>
            <w:r>
              <w:rPr>
                <w:rFonts w:ascii="Calibri" w:hAnsi="Calibri" w:cs="Calibri"/>
                <w:sz w:val="18"/>
                <w:szCs w:val="18"/>
              </w:rPr>
              <w:t>Τηλ</w:t>
            </w:r>
            <w:proofErr w:type="spellEnd"/>
            <w:r>
              <w:rPr>
                <w:rFonts w:ascii="Calibri" w:hAnsi="Calibri" w:cs="Calibri"/>
                <w:sz w:val="18"/>
                <w:szCs w:val="18"/>
              </w:rPr>
              <w:t>. Σχολείου:</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e-</w:t>
            </w:r>
            <w:proofErr w:type="spellStart"/>
            <w:r w:rsidRPr="0056003C">
              <w:rPr>
                <w:rFonts w:ascii="Calibri" w:hAnsi="Calibri" w:cs="Calibri"/>
                <w:sz w:val="18"/>
                <w:szCs w:val="18"/>
              </w:rPr>
              <w:t>mail:</w:t>
            </w:r>
            <w:proofErr w:type="spellEnd"/>
          </w:p>
        </w:tc>
      </w:tr>
      <w:tr w:rsidR="0056003C" w:rsidRPr="0056003C" w:rsidTr="003563FB">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56003C" w:rsidRPr="0056003C" w:rsidRDefault="0056003C" w:rsidP="0056003C">
            <w:pPr>
              <w:spacing w:line="276" w:lineRule="auto"/>
              <w:rPr>
                <w:rFonts w:ascii="Calibri" w:hAnsi="Calibri" w:cs="Calibri"/>
                <w:i/>
                <w:iCs/>
                <w:sz w:val="18"/>
                <w:szCs w:val="18"/>
              </w:rPr>
            </w:pPr>
            <w:r w:rsidRPr="0056003C">
              <w:rPr>
                <w:rFonts w:ascii="Calibri" w:hAnsi="Calibri" w:cs="Calibri"/>
                <w:sz w:val="18"/>
                <w:szCs w:val="18"/>
              </w:rPr>
              <w:t>Ονοματεπώνυμο Διευθυντή του Σχολείου:</w:t>
            </w:r>
          </w:p>
        </w:tc>
      </w:tr>
      <w:tr w:rsidR="0056003C" w:rsidRPr="0056003C" w:rsidTr="003563FB">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56003C" w:rsidRPr="0056003C" w:rsidRDefault="0056003C" w:rsidP="00111F03">
            <w:pPr>
              <w:spacing w:line="276" w:lineRule="auto"/>
              <w:rPr>
                <w:rFonts w:ascii="Calibri" w:hAnsi="Calibri" w:cs="Calibri"/>
                <w:sz w:val="18"/>
                <w:szCs w:val="18"/>
              </w:rPr>
            </w:pPr>
            <w:r w:rsidRPr="0056003C">
              <w:rPr>
                <w:rFonts w:ascii="Calibri" w:hAnsi="Calibri" w:cs="Calibri"/>
                <w:b/>
                <w:sz w:val="18"/>
                <w:szCs w:val="18"/>
              </w:rPr>
              <w:t xml:space="preserve">Ονοματεπώνυμο </w:t>
            </w:r>
            <w:r w:rsidR="00111F03">
              <w:rPr>
                <w:rFonts w:ascii="Calibri" w:hAnsi="Calibri" w:cs="Calibri"/>
                <w:b/>
                <w:sz w:val="18"/>
                <w:szCs w:val="18"/>
              </w:rPr>
              <w:t>αναπληρωτή/</w:t>
            </w:r>
            <w:proofErr w:type="spellStart"/>
            <w:r w:rsidR="00111F03">
              <w:rPr>
                <w:rFonts w:ascii="Calibri" w:hAnsi="Calibri" w:cs="Calibri"/>
                <w:b/>
                <w:sz w:val="18"/>
                <w:szCs w:val="18"/>
              </w:rPr>
              <w:t>τριας</w:t>
            </w:r>
            <w:r w:rsidRPr="0056003C">
              <w:rPr>
                <w:rFonts w:ascii="Calibri" w:hAnsi="Calibri" w:cs="Calibri"/>
                <w:b/>
                <w:sz w:val="18"/>
                <w:szCs w:val="18"/>
              </w:rPr>
              <w:t>:</w:t>
            </w:r>
            <w:proofErr w:type="spellEnd"/>
          </w:p>
        </w:tc>
        <w:tc>
          <w:tcPr>
            <w:tcW w:w="906" w:type="pct"/>
            <w:gridSpan w:val="2"/>
            <w:tcBorders>
              <w:top w:val="single" w:sz="4" w:space="0" w:color="auto"/>
              <w:left w:val="single" w:sz="4" w:space="0" w:color="auto"/>
              <w:bottom w:val="single" w:sz="4" w:space="0" w:color="auto"/>
              <w:right w:val="single" w:sz="4" w:space="0" w:color="auto"/>
            </w:tcBorders>
            <w:vAlign w:val="center"/>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56003C" w:rsidRPr="0056003C" w:rsidRDefault="0056003C" w:rsidP="0056003C">
            <w:pPr>
              <w:spacing w:line="276" w:lineRule="auto"/>
              <w:rPr>
                <w:rFonts w:ascii="Calibri" w:hAnsi="Calibri" w:cs="Calibri"/>
                <w:sz w:val="18"/>
                <w:szCs w:val="18"/>
              </w:rPr>
            </w:pPr>
            <w:r w:rsidRPr="0056003C">
              <w:rPr>
                <w:rFonts w:ascii="Calibri" w:hAnsi="Calibri" w:cs="Calibri"/>
                <w:sz w:val="18"/>
                <w:szCs w:val="18"/>
              </w:rPr>
              <w:t>ΑΦΜ:</w:t>
            </w:r>
          </w:p>
        </w:tc>
      </w:tr>
      <w:tr w:rsidR="0056003C" w:rsidRPr="0056003C" w:rsidTr="003563FB">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56003C" w:rsidRPr="0056003C" w:rsidRDefault="0056003C" w:rsidP="0056003C">
            <w:pPr>
              <w:spacing w:line="276" w:lineRule="auto"/>
              <w:rPr>
                <w:rFonts w:ascii="Calibri" w:hAnsi="Calibri" w:cs="Calibri"/>
                <w:b/>
                <w:sz w:val="18"/>
                <w:szCs w:val="18"/>
              </w:rPr>
            </w:pPr>
            <w:r w:rsidRPr="0056003C">
              <w:rPr>
                <w:rFonts w:ascii="Calibri" w:hAnsi="Calibr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56003C" w:rsidRPr="0056003C" w:rsidRDefault="0056003C" w:rsidP="0056003C">
            <w:pPr>
              <w:spacing w:line="276" w:lineRule="auto"/>
              <w:rPr>
                <w:rFonts w:ascii="Calibri" w:hAnsi="Calibri" w:cs="Calibri"/>
                <w:b/>
                <w:sz w:val="18"/>
                <w:szCs w:val="18"/>
              </w:rPr>
            </w:pPr>
            <w:r w:rsidRPr="0056003C">
              <w:rPr>
                <w:rFonts w:ascii="Calibri" w:hAnsi="Calibri" w:cs="Calibri"/>
                <w:b/>
                <w:sz w:val="18"/>
                <w:szCs w:val="18"/>
              </w:rPr>
              <w:t>ΜΗΝΑΣ:</w:t>
            </w:r>
          </w:p>
        </w:tc>
      </w:tr>
    </w:tbl>
    <w:tbl>
      <w:tblPr>
        <w:tblW w:w="5364" w:type="pct"/>
        <w:tblInd w:w="-318" w:type="dxa"/>
        <w:tblLayout w:type="fixed"/>
        <w:tblLook w:val="04A0"/>
      </w:tblPr>
      <w:tblGrid>
        <w:gridCol w:w="600"/>
        <w:gridCol w:w="1669"/>
        <w:gridCol w:w="450"/>
        <w:gridCol w:w="1064"/>
        <w:gridCol w:w="1205"/>
        <w:gridCol w:w="2071"/>
        <w:gridCol w:w="3755"/>
        <w:gridCol w:w="63"/>
      </w:tblGrid>
      <w:tr w:rsidR="0056003C" w:rsidRPr="0056003C" w:rsidTr="003563FB">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56003C" w:rsidRPr="0056003C" w:rsidRDefault="0056003C" w:rsidP="0056003C">
            <w:pPr>
              <w:jc w:val="center"/>
              <w:rPr>
                <w:rFonts w:ascii="Calibri" w:hAnsi="Calibri"/>
                <w:b/>
                <w:bCs/>
                <w:color w:val="000000"/>
                <w:sz w:val="18"/>
                <w:szCs w:val="18"/>
              </w:rPr>
            </w:pPr>
            <w:r w:rsidRPr="0056003C">
              <w:rPr>
                <w:rFonts w:ascii="Calibri" w:hAnsi="Calibr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56003C" w:rsidRPr="0056003C" w:rsidRDefault="0056003C" w:rsidP="0056003C">
            <w:pPr>
              <w:jc w:val="center"/>
              <w:rPr>
                <w:rFonts w:ascii="Calibri" w:hAnsi="Calibri"/>
                <w:b/>
                <w:bCs/>
                <w:color w:val="000000"/>
              </w:rPr>
            </w:pPr>
            <w:r w:rsidRPr="0056003C">
              <w:rPr>
                <w:rFonts w:ascii="Calibri" w:hAnsi="Calibri"/>
                <w:b/>
                <w:bCs/>
                <w:color w:val="000000"/>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56003C" w:rsidRPr="0056003C" w:rsidRDefault="0056003C" w:rsidP="0056003C">
            <w:pPr>
              <w:jc w:val="center"/>
              <w:rPr>
                <w:rFonts w:ascii="Calibri" w:hAnsi="Calibri"/>
                <w:b/>
                <w:bCs/>
                <w:color w:val="000000"/>
              </w:rPr>
            </w:pPr>
            <w:r w:rsidRPr="0056003C">
              <w:rPr>
                <w:rFonts w:ascii="Calibri" w:hAnsi="Calibri"/>
                <w:b/>
                <w:bCs/>
                <w:color w:val="000000"/>
              </w:rPr>
              <w:t>ΩΡΟΛΟΓΙΟ ΠΡΟΓΡΑΜΜΑ</w:t>
            </w:r>
          </w:p>
        </w:tc>
        <w:tc>
          <w:tcPr>
            <w:tcW w:w="1506" w:type="pct"/>
            <w:gridSpan w:val="2"/>
            <w:tcBorders>
              <w:top w:val="single" w:sz="8" w:space="0" w:color="auto"/>
              <w:left w:val="single" w:sz="4" w:space="0" w:color="auto"/>
              <w:bottom w:val="nil"/>
              <w:right w:val="single" w:sz="8" w:space="0" w:color="auto"/>
            </w:tcBorders>
            <w:shd w:val="clear" w:color="auto" w:fill="FFFF66"/>
            <w:vAlign w:val="center"/>
            <w:hideMark/>
          </w:tcPr>
          <w:p w:rsidR="0056003C" w:rsidRPr="0056003C" w:rsidRDefault="0056003C" w:rsidP="0056003C">
            <w:pPr>
              <w:jc w:val="center"/>
              <w:rPr>
                <w:rFonts w:ascii="Calibri" w:hAnsi="Calibri"/>
                <w:b/>
                <w:bCs/>
                <w:color w:val="000000"/>
                <w:sz w:val="22"/>
                <w:szCs w:val="22"/>
              </w:rPr>
            </w:pPr>
            <w:r w:rsidRPr="0056003C">
              <w:rPr>
                <w:rFonts w:ascii="Calibri" w:hAnsi="Calibri"/>
                <w:b/>
                <w:bCs/>
                <w:color w:val="000000"/>
                <w:sz w:val="22"/>
                <w:szCs w:val="22"/>
              </w:rPr>
              <w:t>ΑΙΤΙΟΛΟΓΙΑ</w:t>
            </w:r>
          </w:p>
          <w:p w:rsidR="0056003C" w:rsidRPr="0056003C" w:rsidRDefault="0056003C" w:rsidP="0056003C">
            <w:pPr>
              <w:jc w:val="center"/>
              <w:rPr>
                <w:rFonts w:ascii="Calibri" w:hAnsi="Calibri"/>
                <w:b/>
                <w:bCs/>
                <w:color w:val="000000"/>
                <w:sz w:val="18"/>
                <w:szCs w:val="18"/>
              </w:rPr>
            </w:pPr>
            <w:r w:rsidRPr="0056003C">
              <w:rPr>
                <w:rFonts w:ascii="Calibri" w:hAnsi="Calibri"/>
                <w:b/>
                <w:bCs/>
                <w:sz w:val="18"/>
                <w:szCs w:val="18"/>
              </w:rPr>
              <w:t>(ΕΙΔΟΣ ΑΔΕΙΑΣ / ΑΠΕΡΓΙΑ/ ΣΤΑΣΗ ΕΡΓΑΣΙΑΣ /ΑΠΟΥΣΙΑ)</w:t>
            </w:r>
          </w:p>
        </w:tc>
        <w:tc>
          <w:tcPr>
            <w:tcW w:w="1726" w:type="pct"/>
            <w:tcBorders>
              <w:top w:val="single" w:sz="8" w:space="0" w:color="auto"/>
              <w:left w:val="nil"/>
              <w:bottom w:val="single" w:sz="4" w:space="0" w:color="auto"/>
              <w:right w:val="single" w:sz="8" w:space="0" w:color="auto"/>
            </w:tcBorders>
            <w:shd w:val="clear" w:color="auto" w:fill="CCFF66"/>
            <w:vAlign w:val="center"/>
          </w:tcPr>
          <w:p w:rsidR="0056003C" w:rsidRPr="0056003C" w:rsidRDefault="0056003C" w:rsidP="0056003C">
            <w:pPr>
              <w:jc w:val="center"/>
              <w:rPr>
                <w:rFonts w:ascii="Calibri" w:hAnsi="Calibri"/>
                <w:b/>
                <w:bCs/>
                <w:color w:val="000000"/>
                <w:sz w:val="22"/>
                <w:szCs w:val="22"/>
              </w:rPr>
            </w:pPr>
            <w:r w:rsidRPr="0056003C">
              <w:rPr>
                <w:rFonts w:ascii="Calibri" w:hAnsi="Calibri"/>
                <w:b/>
                <w:bCs/>
                <w:color w:val="000000"/>
                <w:sz w:val="22"/>
                <w:szCs w:val="22"/>
              </w:rPr>
              <w:t>ΔΙΕΥΚΡΙΝΙΣΕΙΣ</w:t>
            </w: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8"/>
                <w:szCs w:val="18"/>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hideMark/>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05/09/2020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09/09/2020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12/09/2020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13/09/2020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16/09/2020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17/09/2020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19/09/2020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20/09/2020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21/09/2020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22/09/2020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23/09/2020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Πεμ</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24/09/2020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Παρ</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25/09/2020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Σαβ</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26/09/2020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Κυρ</w:t>
            </w:r>
          </w:p>
        </w:tc>
        <w:tc>
          <w:tcPr>
            <w:tcW w:w="767" w:type="pct"/>
            <w:tcBorders>
              <w:top w:val="nil"/>
              <w:left w:val="nil"/>
              <w:bottom w:val="single" w:sz="4" w:space="0" w:color="auto"/>
              <w:right w:val="single" w:sz="4" w:space="0" w:color="auto"/>
            </w:tcBorders>
            <w:shd w:val="clear" w:color="auto" w:fill="D9D9D9" w:themeFill="background1" w:themeFillShade="D9"/>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27/09/2020</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D9D9D9" w:themeFill="background1" w:themeFillShade="D9"/>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Δευ</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28/09/2020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Τρι</w:t>
            </w:r>
          </w:p>
        </w:tc>
        <w:tc>
          <w:tcPr>
            <w:tcW w:w="767" w:type="pct"/>
            <w:tcBorders>
              <w:top w:val="nil"/>
              <w:left w:val="nil"/>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Pr>
                <w:rFonts w:ascii="Calibri" w:hAnsi="Calibri"/>
                <w:color w:val="000000"/>
                <w:sz w:val="18"/>
                <w:szCs w:val="18"/>
              </w:rPr>
              <w:t>29/09/2020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9679AF" w:rsidRPr="0056003C" w:rsidTr="009679AF">
        <w:trPr>
          <w:gridAfter w:val="1"/>
          <w:wAfter w:w="29" w:type="pct"/>
          <w:trHeight w:val="255"/>
        </w:trPr>
        <w:tc>
          <w:tcPr>
            <w:tcW w:w="276" w:type="pct"/>
            <w:tcBorders>
              <w:top w:val="nil"/>
              <w:left w:val="single" w:sz="8" w:space="0" w:color="auto"/>
              <w:bottom w:val="single" w:sz="4" w:space="0" w:color="auto"/>
              <w:right w:val="single" w:sz="4" w:space="0" w:color="auto"/>
            </w:tcBorders>
            <w:shd w:val="clear" w:color="auto" w:fill="auto"/>
            <w:vAlign w:val="center"/>
          </w:tcPr>
          <w:p w:rsidR="009679AF" w:rsidRPr="00C10ACD" w:rsidRDefault="009679AF" w:rsidP="00247E2C">
            <w:pPr>
              <w:jc w:val="center"/>
              <w:rPr>
                <w:rFonts w:ascii="Calibri" w:hAnsi="Calibri"/>
                <w:color w:val="000000"/>
                <w:sz w:val="18"/>
                <w:szCs w:val="18"/>
              </w:rPr>
            </w:pPr>
            <w:r w:rsidRPr="00C10ACD">
              <w:rPr>
                <w:rFonts w:ascii="Calibri" w:hAnsi="Calibri"/>
                <w:color w:val="000000"/>
                <w:sz w:val="18"/>
                <w:szCs w:val="18"/>
              </w:rPr>
              <w:t>Τετ</w:t>
            </w:r>
          </w:p>
        </w:tc>
        <w:tc>
          <w:tcPr>
            <w:tcW w:w="767" w:type="pct"/>
            <w:tcBorders>
              <w:top w:val="nil"/>
              <w:left w:val="nil"/>
              <w:bottom w:val="single" w:sz="4" w:space="0" w:color="auto"/>
              <w:right w:val="single" w:sz="4" w:space="0" w:color="auto"/>
            </w:tcBorders>
            <w:shd w:val="clear" w:color="auto" w:fill="auto"/>
            <w:vAlign w:val="center"/>
          </w:tcPr>
          <w:p w:rsidR="009679AF" w:rsidRDefault="009679AF" w:rsidP="00247E2C">
            <w:pPr>
              <w:jc w:val="center"/>
              <w:rPr>
                <w:rFonts w:ascii="Calibri" w:hAnsi="Calibri"/>
                <w:color w:val="000000"/>
                <w:sz w:val="18"/>
                <w:szCs w:val="18"/>
              </w:rPr>
            </w:pPr>
            <w:r>
              <w:rPr>
                <w:rFonts w:ascii="Calibri" w:hAnsi="Calibri"/>
                <w:color w:val="000000"/>
                <w:sz w:val="18"/>
                <w:szCs w:val="18"/>
              </w:rPr>
              <w:t>30/09/2020</w:t>
            </w:r>
          </w:p>
        </w:tc>
        <w:tc>
          <w:tcPr>
            <w:tcW w:w="696" w:type="pct"/>
            <w:gridSpan w:val="2"/>
            <w:tcBorders>
              <w:top w:val="single" w:sz="4" w:space="0" w:color="auto"/>
              <w:left w:val="nil"/>
              <w:bottom w:val="single" w:sz="4" w:space="0" w:color="auto"/>
              <w:right w:val="single" w:sz="4" w:space="0" w:color="auto"/>
            </w:tcBorders>
            <w:shd w:val="clear" w:color="auto" w:fill="auto"/>
          </w:tcPr>
          <w:p w:rsidR="009679AF" w:rsidRPr="0056003C" w:rsidRDefault="009679AF" w:rsidP="0056003C">
            <w:pPr>
              <w:jc w:val="center"/>
              <w:rPr>
                <w:rFonts w:ascii="Calibri" w:hAnsi="Calibri"/>
                <w:b/>
                <w:bCs/>
                <w:color w:val="000000"/>
                <w:sz w:val="22"/>
                <w:szCs w:val="22"/>
              </w:rPr>
            </w:pPr>
          </w:p>
        </w:tc>
        <w:tc>
          <w:tcPr>
            <w:tcW w:w="1506" w:type="pct"/>
            <w:gridSpan w:val="2"/>
            <w:tcBorders>
              <w:top w:val="nil"/>
              <w:left w:val="single" w:sz="4" w:space="0" w:color="auto"/>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c>
          <w:tcPr>
            <w:tcW w:w="1726" w:type="pct"/>
            <w:tcBorders>
              <w:top w:val="nil"/>
              <w:left w:val="nil"/>
              <w:bottom w:val="single" w:sz="4" w:space="0" w:color="auto"/>
              <w:right w:val="single" w:sz="8" w:space="0" w:color="auto"/>
            </w:tcBorders>
            <w:shd w:val="clear" w:color="auto" w:fill="auto"/>
            <w:vAlign w:val="center"/>
          </w:tcPr>
          <w:p w:rsidR="009679AF" w:rsidRPr="0056003C" w:rsidRDefault="009679AF" w:rsidP="0056003C">
            <w:pPr>
              <w:jc w:val="center"/>
              <w:rPr>
                <w:rFonts w:ascii="Calibri" w:hAnsi="Calibri"/>
                <w:color w:val="000000"/>
                <w:sz w:val="16"/>
                <w:szCs w:val="16"/>
              </w:rPr>
            </w:pPr>
          </w:p>
        </w:tc>
      </w:tr>
      <w:tr w:rsidR="0056003C" w:rsidRPr="0056003C" w:rsidTr="003563FB">
        <w:trPr>
          <w:gridAfter w:val="2"/>
          <w:wAfter w:w="1755" w:type="pct"/>
          <w:trHeight w:val="197"/>
        </w:trPr>
        <w:tc>
          <w:tcPr>
            <w:tcW w:w="1250" w:type="pct"/>
            <w:gridSpan w:val="3"/>
            <w:tcBorders>
              <w:top w:val="single" w:sz="4" w:space="0" w:color="auto"/>
              <w:left w:val="nil"/>
              <w:bottom w:val="nil"/>
              <w:right w:val="nil"/>
            </w:tcBorders>
          </w:tcPr>
          <w:p w:rsidR="0056003C" w:rsidRPr="0056003C" w:rsidRDefault="0056003C" w:rsidP="0056003C">
            <w:pPr>
              <w:rPr>
                <w:rFonts w:ascii="Calibri" w:hAnsi="Calibri"/>
                <w:b/>
                <w:bCs/>
                <w:color w:val="000000"/>
                <w:sz w:val="16"/>
                <w:szCs w:val="16"/>
                <w:u w:val="single"/>
              </w:rPr>
            </w:pPr>
          </w:p>
        </w:tc>
        <w:tc>
          <w:tcPr>
            <w:tcW w:w="1995" w:type="pct"/>
            <w:gridSpan w:val="3"/>
            <w:tcBorders>
              <w:top w:val="single" w:sz="4" w:space="0" w:color="auto"/>
              <w:left w:val="nil"/>
              <w:bottom w:val="nil"/>
              <w:right w:val="nil"/>
            </w:tcBorders>
            <w:shd w:val="clear" w:color="auto" w:fill="auto"/>
            <w:vAlign w:val="center"/>
          </w:tcPr>
          <w:p w:rsidR="0056003C" w:rsidRPr="0056003C" w:rsidRDefault="0056003C" w:rsidP="0056003C">
            <w:pPr>
              <w:rPr>
                <w:rFonts w:ascii="Calibri" w:hAnsi="Calibri"/>
                <w:b/>
                <w:bCs/>
                <w:color w:val="000000"/>
                <w:sz w:val="16"/>
                <w:szCs w:val="16"/>
                <w:u w:val="single"/>
              </w:rPr>
            </w:pPr>
          </w:p>
        </w:tc>
      </w:tr>
      <w:tr w:rsidR="0056003C" w:rsidRPr="0056003C" w:rsidTr="003563FB">
        <w:trPr>
          <w:trHeight w:val="1365"/>
        </w:trPr>
        <w:tc>
          <w:tcPr>
            <w:tcW w:w="2293" w:type="pct"/>
            <w:gridSpan w:val="5"/>
            <w:shd w:val="clear" w:color="auto" w:fill="auto"/>
          </w:tcPr>
          <w:p w:rsidR="0056003C" w:rsidRPr="0056003C" w:rsidRDefault="0056003C" w:rsidP="0056003C">
            <w:pPr>
              <w:rPr>
                <w:rFonts w:ascii="Calibri" w:hAnsi="Calibri"/>
                <w:bCs/>
                <w:color w:val="000000"/>
                <w:sz w:val="18"/>
                <w:szCs w:val="18"/>
              </w:rPr>
            </w:pPr>
            <w:r w:rsidRPr="0056003C">
              <w:rPr>
                <w:rFonts w:ascii="Calibri" w:hAnsi="Calibri"/>
                <w:bCs/>
                <w:color w:val="000000"/>
                <w:sz w:val="18"/>
                <w:szCs w:val="18"/>
              </w:rPr>
              <w:t xml:space="preserve">        Ο/Η αναπληρωτής/τρια εκπαιδευτικός/ΕΕΠ</w:t>
            </w:r>
            <w:r>
              <w:rPr>
                <w:rFonts w:ascii="Calibri" w:hAnsi="Calibri"/>
                <w:bCs/>
                <w:color w:val="000000"/>
                <w:sz w:val="18"/>
                <w:szCs w:val="18"/>
              </w:rPr>
              <w:t xml:space="preserve"> /ΕΒΠ</w:t>
            </w: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p>
          <w:p w:rsidR="0056003C" w:rsidRPr="0056003C" w:rsidRDefault="0056003C" w:rsidP="0056003C">
            <w:pPr>
              <w:rPr>
                <w:rFonts w:ascii="Calibri" w:hAnsi="Calibri"/>
                <w:bCs/>
                <w:color w:val="000000"/>
                <w:sz w:val="16"/>
                <w:szCs w:val="16"/>
              </w:rPr>
            </w:pPr>
            <w:r w:rsidRPr="0056003C">
              <w:rPr>
                <w:rFonts w:ascii="Calibri" w:hAnsi="Calibri"/>
                <w:bCs/>
                <w:color w:val="000000"/>
                <w:sz w:val="16"/>
                <w:szCs w:val="16"/>
              </w:rPr>
              <w:t xml:space="preserve">                                    (Υπογραφή)</w:t>
            </w:r>
          </w:p>
          <w:p w:rsidR="0056003C" w:rsidRPr="0056003C" w:rsidRDefault="0056003C" w:rsidP="0056003C">
            <w:pPr>
              <w:rPr>
                <w:rFonts w:ascii="Calibri" w:hAnsi="Calibri" w:cs="Calibri"/>
                <w:sz w:val="18"/>
                <w:szCs w:val="18"/>
              </w:rPr>
            </w:pPr>
            <w:r w:rsidRPr="0056003C">
              <w:rPr>
                <w:rFonts w:ascii="Calibri" w:hAnsi="Calibri"/>
                <w:color w:val="000000"/>
                <w:sz w:val="16"/>
                <w:szCs w:val="16"/>
              </w:rPr>
              <w:t>.</w:t>
            </w:r>
          </w:p>
        </w:tc>
        <w:tc>
          <w:tcPr>
            <w:tcW w:w="2707" w:type="pct"/>
            <w:gridSpan w:val="3"/>
            <w:shd w:val="clear" w:color="auto" w:fill="auto"/>
          </w:tcPr>
          <w:p w:rsidR="006B4151" w:rsidRPr="00CB7995" w:rsidRDefault="006B4151" w:rsidP="006B4151">
            <w:pPr>
              <w:rPr>
                <w:rFonts w:ascii="Calibri" w:hAnsi="Calibri"/>
                <w:color w:val="000000"/>
                <w:sz w:val="18"/>
                <w:szCs w:val="18"/>
              </w:rPr>
            </w:pPr>
            <w:r w:rsidRPr="00CB7995">
              <w:rPr>
                <w:rFonts w:ascii="Calibri" w:hAnsi="Calibri"/>
                <w:color w:val="000000"/>
                <w:sz w:val="18"/>
                <w:szCs w:val="18"/>
              </w:rPr>
              <w:t xml:space="preserve">Βεβαιώνεται ότι οι ημέρες &amp; οι ώρες απασχόλησης στη σχολική μονάδα είναι σύμφωνες με την Απόφαση Τοποθέτησης-Διάθεσης του/της αναπληρωτή/τριας </w:t>
            </w:r>
            <w:proofErr w:type="spellStart"/>
            <w:r w:rsidRPr="00CB7995">
              <w:rPr>
                <w:rFonts w:ascii="Calibri" w:hAnsi="Calibri"/>
                <w:color w:val="000000"/>
                <w:sz w:val="18"/>
                <w:szCs w:val="18"/>
              </w:rPr>
              <w:t>εκπ</w:t>
            </w:r>
            <w:proofErr w:type="spellEnd"/>
            <w:r w:rsidRPr="00CB7995">
              <w:rPr>
                <w:rFonts w:ascii="Calibri" w:hAnsi="Calibri"/>
                <w:color w:val="000000"/>
                <w:sz w:val="18"/>
                <w:szCs w:val="18"/>
              </w:rPr>
              <w:t>/</w:t>
            </w:r>
            <w:proofErr w:type="spellStart"/>
            <w:r w:rsidRPr="00CB7995">
              <w:rPr>
                <w:rFonts w:ascii="Calibri" w:hAnsi="Calibri"/>
                <w:color w:val="000000"/>
                <w:sz w:val="18"/>
                <w:szCs w:val="18"/>
              </w:rPr>
              <w:t>κού</w:t>
            </w:r>
            <w:proofErr w:type="spellEnd"/>
            <w:r w:rsidRPr="00CB7995">
              <w:rPr>
                <w:rFonts w:ascii="Calibri" w:hAnsi="Calibri"/>
                <w:color w:val="000000"/>
                <w:sz w:val="18"/>
                <w:szCs w:val="18"/>
              </w:rPr>
              <w:t>. Επίσης, δηλώνεται υπεύθυνα ότι η στήλη ΩΡΟΛΟΓΙΟ ΠΡΟΓΡΑΜΜΑ είναι σύμφωνη με το εγκεκριμένο ωρολόγιο πρόγραμμα του σχολείου.</w:t>
            </w:r>
          </w:p>
          <w:p w:rsidR="006B4151" w:rsidRPr="00CB7995" w:rsidRDefault="006B4151" w:rsidP="006B4151">
            <w:pPr>
              <w:rPr>
                <w:rFonts w:ascii="Calibri" w:hAnsi="Calibri"/>
                <w:color w:val="000000"/>
                <w:sz w:val="16"/>
                <w:szCs w:val="16"/>
              </w:rPr>
            </w:pPr>
          </w:p>
          <w:p w:rsidR="006B4151" w:rsidRPr="00CB7995" w:rsidRDefault="006B4151" w:rsidP="006B4151">
            <w:pPr>
              <w:rPr>
                <w:rFonts w:ascii="Calibri" w:hAnsi="Calibri"/>
                <w:color w:val="000000"/>
                <w:sz w:val="16"/>
                <w:szCs w:val="16"/>
              </w:rPr>
            </w:pPr>
            <w:r w:rsidRPr="00CB7995">
              <w:rPr>
                <w:rFonts w:ascii="Calibri" w:hAnsi="Calibri"/>
                <w:color w:val="000000"/>
                <w:sz w:val="16"/>
                <w:szCs w:val="16"/>
              </w:rPr>
              <w:t xml:space="preserve">                                                    Ο/Η ΔΙΕΥΘΥΝΤΗΣ/ΝΤΡΙΑ</w:t>
            </w:r>
          </w:p>
          <w:p w:rsidR="0056003C" w:rsidRPr="00CB7995" w:rsidRDefault="006B4151" w:rsidP="006B4151">
            <w:pPr>
              <w:rPr>
                <w:rFonts w:ascii="Calibri" w:hAnsi="Calibri" w:cs="Calibri"/>
                <w:sz w:val="18"/>
                <w:szCs w:val="18"/>
              </w:rPr>
            </w:pPr>
            <w:r w:rsidRPr="00CB7995">
              <w:rPr>
                <w:rFonts w:ascii="Calibri" w:hAnsi="Calibri"/>
                <w:color w:val="000000"/>
                <w:sz w:val="18"/>
                <w:szCs w:val="18"/>
              </w:rPr>
              <w:tab/>
            </w:r>
            <w:r w:rsidRPr="00CB7995">
              <w:rPr>
                <w:rFonts w:ascii="Calibri" w:hAnsi="Calibri"/>
                <w:color w:val="000000"/>
                <w:sz w:val="18"/>
                <w:szCs w:val="18"/>
              </w:rPr>
              <w:tab/>
              <w:t xml:space="preserve">          (Υπογραφή – Σφραγίδα</w:t>
            </w:r>
          </w:p>
        </w:tc>
      </w:tr>
    </w:tbl>
    <w:p w:rsidR="00266FA8" w:rsidRDefault="0056003C" w:rsidP="00266FA8">
      <w:pPr>
        <w:jc w:val="both"/>
        <w:rPr>
          <w:rFonts w:ascii="Calibri" w:hAnsi="Calibri"/>
          <w:color w:val="000000"/>
          <w:sz w:val="18"/>
          <w:szCs w:val="18"/>
        </w:rPr>
      </w:pPr>
      <w:r w:rsidRPr="0056003C">
        <w:rPr>
          <w:rFonts w:ascii="Calibri" w:hAnsi="Calibri"/>
          <w:sz w:val="18"/>
          <w:szCs w:val="18"/>
          <w:u w:val="single"/>
        </w:rPr>
        <w:t xml:space="preserve">ΕΠΙΣΗΜΑΝΣΗ: </w:t>
      </w:r>
      <w:r w:rsidRPr="0056003C">
        <w:rPr>
          <w:rFonts w:ascii="Calibri" w:hAnsi="Calibri"/>
          <w:color w:val="000000"/>
          <w:sz w:val="18"/>
          <w:szCs w:val="18"/>
        </w:rPr>
        <w:t>Το Απουσιολόγιο συμπληρώνεται σύμφωνα με τις ακόλουθες οδηγίες (βλ. επόμενη σελίδα)</w:t>
      </w:r>
      <w:r w:rsidR="00266FA8">
        <w:rPr>
          <w:rFonts w:ascii="Calibri" w:hAnsi="Calibri"/>
          <w:color w:val="000000"/>
          <w:sz w:val="18"/>
          <w:szCs w:val="18"/>
        </w:rPr>
        <w:br w:type="page"/>
      </w:r>
    </w:p>
    <w:p w:rsidR="0056003C" w:rsidRPr="0056003C" w:rsidRDefault="0056003C" w:rsidP="0056003C">
      <w:pPr>
        <w:jc w:val="center"/>
        <w:rPr>
          <w:rFonts w:ascii="Calibri" w:hAnsi="Calibri"/>
          <w:b/>
          <w:caps/>
          <w:color w:val="000000"/>
          <w:sz w:val="22"/>
          <w:szCs w:val="22"/>
          <w:u w:val="single"/>
        </w:rPr>
      </w:pPr>
      <w:r w:rsidRPr="0056003C">
        <w:rPr>
          <w:rFonts w:ascii="Calibri" w:hAnsi="Calibri"/>
          <w:b/>
          <w:caps/>
          <w:color w:val="000000"/>
          <w:sz w:val="22"/>
          <w:szCs w:val="22"/>
          <w:u w:val="single"/>
        </w:rPr>
        <w:lastRenderedPageBreak/>
        <w:t>Οδηγίες συμπλήρωσης του Ατομικού Ημερήσιου Απουσιολογίου</w:t>
      </w:r>
    </w:p>
    <w:p w:rsidR="0056003C" w:rsidRPr="0056003C" w:rsidRDefault="0056003C" w:rsidP="0056003C">
      <w:pPr>
        <w:jc w:val="center"/>
        <w:rPr>
          <w:rFonts w:ascii="Calibri" w:hAnsi="Calibri"/>
          <w:b/>
          <w:color w:val="000000"/>
          <w:sz w:val="22"/>
          <w:szCs w:val="22"/>
          <w:u w:val="single"/>
        </w:rPr>
      </w:pP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Το Ατομικό Ημερήσιο Απουσιολόγιο εκδίδεται για κάθε μήνα του διδακτικού έτους και συμπληρώνεται την 1</w:t>
      </w:r>
      <w:r w:rsidRPr="0056003C">
        <w:rPr>
          <w:rFonts w:ascii="Calibri" w:hAnsi="Calibri"/>
          <w:color w:val="000000"/>
          <w:sz w:val="22"/>
          <w:szCs w:val="22"/>
          <w:vertAlign w:val="superscript"/>
        </w:rPr>
        <w:t>η</w:t>
      </w:r>
      <w:r w:rsidRPr="0056003C">
        <w:rPr>
          <w:rFonts w:ascii="Calibri" w:hAnsi="Calibri"/>
          <w:color w:val="000000"/>
          <w:sz w:val="22"/>
          <w:szCs w:val="22"/>
        </w:rPr>
        <w:t xml:space="preserve"> ημέρα κάθε μήνα για το διάστημα του προηγούμενου μήνα.</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Το Ατομικό Ημερήσιο Απουσιολόγιο ελέγχεται και υπογράφεται ΥΠΟΧΡΕΩΤΙΚΑ από τον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 και τον Διευθυντή της Σχολικής Μονάδας.</w:t>
      </w:r>
    </w:p>
    <w:p w:rsidR="00385714"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Συμπληρώνεται και υπογράφεται, σύμφωνα με το υπόδειγμα, ΥΠΟΧΡΕΩΤΙΚΑ για κάθε αναπληρωτή </w:t>
      </w:r>
      <w:proofErr w:type="spellStart"/>
      <w:r w:rsidRPr="0056003C">
        <w:rPr>
          <w:rFonts w:ascii="Calibri" w:hAnsi="Calibri"/>
          <w:color w:val="000000"/>
          <w:sz w:val="22"/>
          <w:szCs w:val="22"/>
        </w:rPr>
        <w:t>εκπ</w:t>
      </w:r>
      <w:proofErr w:type="spellEnd"/>
      <w:r w:rsidRPr="0056003C">
        <w:rPr>
          <w:rFonts w:ascii="Calibri" w:hAnsi="Calibri"/>
          <w:color w:val="000000"/>
          <w:sz w:val="22"/>
          <w:szCs w:val="22"/>
        </w:rPr>
        <w:t>/</w:t>
      </w:r>
      <w:proofErr w:type="spellStart"/>
      <w:r w:rsidRPr="0056003C">
        <w:rPr>
          <w:rFonts w:ascii="Calibri" w:hAnsi="Calibri"/>
          <w:color w:val="000000"/>
          <w:sz w:val="22"/>
          <w:szCs w:val="22"/>
        </w:rPr>
        <w:t>κό</w:t>
      </w:r>
      <w:proofErr w:type="spellEnd"/>
      <w:r w:rsidRPr="0056003C">
        <w:rPr>
          <w:rFonts w:ascii="Calibri" w:hAnsi="Calibri"/>
          <w:color w:val="000000"/>
          <w:sz w:val="22"/>
          <w:szCs w:val="22"/>
        </w:rPr>
        <w:t xml:space="preserve"> ακόμη και σε περίπτωση που δεν υπάρχουν άδειες/απεργίες/απουσίες (κενό Απουσιολόγιο (με υπογραφές/σφραγίδα). </w:t>
      </w:r>
    </w:p>
    <w:p w:rsidR="00291BBD" w:rsidRPr="00385714" w:rsidRDefault="00385714" w:rsidP="002C231D">
      <w:pPr>
        <w:numPr>
          <w:ilvl w:val="0"/>
          <w:numId w:val="32"/>
        </w:numPr>
        <w:spacing w:after="120" w:line="276" w:lineRule="auto"/>
        <w:ind w:left="567" w:hanging="567"/>
        <w:jc w:val="both"/>
        <w:rPr>
          <w:rFonts w:ascii="Calibri" w:hAnsi="Calibri"/>
          <w:color w:val="000000"/>
          <w:sz w:val="22"/>
          <w:szCs w:val="22"/>
        </w:rPr>
      </w:pPr>
      <w:r>
        <w:rPr>
          <w:rFonts w:ascii="Calibri" w:hAnsi="Calibri"/>
          <w:color w:val="000000"/>
          <w:sz w:val="22"/>
          <w:szCs w:val="22"/>
        </w:rPr>
        <w:t xml:space="preserve">Στη </w:t>
      </w:r>
      <w:r w:rsidR="00291BBD" w:rsidRPr="00385714">
        <w:rPr>
          <w:rFonts w:ascii="Calibri" w:hAnsi="Calibri"/>
          <w:color w:val="000000"/>
          <w:sz w:val="22"/>
          <w:szCs w:val="22"/>
        </w:rPr>
        <w:t>στήλη</w:t>
      </w:r>
      <w:r w:rsidR="00291BBD" w:rsidRPr="00291BBD">
        <w:t xml:space="preserve"> </w:t>
      </w:r>
      <w:r w:rsidR="00291BBD" w:rsidRPr="00385714">
        <w:rPr>
          <w:rFonts w:ascii="Calibri" w:hAnsi="Calibri"/>
          <w:b/>
          <w:color w:val="000000"/>
          <w:sz w:val="22"/>
          <w:szCs w:val="22"/>
        </w:rPr>
        <w:t>«ΩΡΟΛΟΓΙΟ ΠΡΟΓΡΑΜΜΑ»</w:t>
      </w:r>
      <w:r w:rsidR="00291BBD" w:rsidRPr="00291BBD">
        <w:t xml:space="preserve"> </w:t>
      </w:r>
      <w:r>
        <w:rPr>
          <w:rFonts w:ascii="Calibri" w:hAnsi="Calibri"/>
          <w:color w:val="000000"/>
          <w:sz w:val="22"/>
          <w:szCs w:val="22"/>
        </w:rPr>
        <w:t>αναγράφεται ο</w:t>
      </w:r>
      <w:r w:rsidR="00291BBD" w:rsidRPr="00385714">
        <w:rPr>
          <w:rFonts w:ascii="Calibri" w:hAnsi="Calibri"/>
          <w:color w:val="000000"/>
          <w:sz w:val="22"/>
          <w:szCs w:val="22"/>
        </w:rPr>
        <w:t xml:space="preserve"> αριθμό</w:t>
      </w:r>
      <w:r>
        <w:rPr>
          <w:rFonts w:ascii="Calibri" w:hAnsi="Calibri"/>
          <w:color w:val="000000"/>
          <w:sz w:val="22"/>
          <w:szCs w:val="22"/>
        </w:rPr>
        <w:t>ς</w:t>
      </w:r>
      <w:r w:rsidR="00291BBD" w:rsidRPr="00385714">
        <w:rPr>
          <w:rFonts w:ascii="Calibri" w:hAnsi="Calibri"/>
          <w:color w:val="000000"/>
          <w:sz w:val="22"/>
          <w:szCs w:val="22"/>
        </w:rPr>
        <w:t xml:space="preserve"> των ωρών που προβλέπεται κάθε ημέρα </w:t>
      </w:r>
      <w:r>
        <w:rPr>
          <w:rFonts w:ascii="Calibri" w:hAnsi="Calibri"/>
          <w:color w:val="000000"/>
          <w:sz w:val="22"/>
          <w:szCs w:val="22"/>
        </w:rPr>
        <w:t>με βάση το εγκεκριμένο ωρολόγιο πρόγραμμα</w:t>
      </w:r>
      <w:r w:rsidR="00291BBD" w:rsidRPr="00385714">
        <w:rPr>
          <w:rFonts w:ascii="Calibri" w:hAnsi="Calibri"/>
          <w:color w:val="000000"/>
          <w:sz w:val="22"/>
          <w:szCs w:val="22"/>
        </w:rPr>
        <w:t xml:space="preserve"> της σχολικής μονάδας.</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Στη στήλη «</w:t>
      </w:r>
      <w:r w:rsidRPr="0056003C">
        <w:rPr>
          <w:rFonts w:ascii="Calibri" w:hAnsi="Calibri"/>
          <w:b/>
          <w:bCs/>
          <w:color w:val="000000"/>
          <w:sz w:val="22"/>
          <w:szCs w:val="22"/>
        </w:rPr>
        <w:t xml:space="preserve">ΑΙΤΙΟΛΟΓΙΑ </w:t>
      </w:r>
      <w:r w:rsidRPr="0056003C">
        <w:rPr>
          <w:rFonts w:ascii="Calibri" w:hAnsi="Calibri"/>
          <w:b/>
          <w:bCs/>
          <w:sz w:val="18"/>
          <w:szCs w:val="18"/>
        </w:rPr>
        <w:t xml:space="preserve">(ΕΙΔΟΣ ΑΔΕΙΑΣ / ΑΠΕΡΓΙΑ/ ΣΤΑΣΗ ΕΡΓΑΣΙΑΣ /ΑΠΟΥΣΙΑ)» </w:t>
      </w:r>
      <w:r w:rsidRPr="0056003C">
        <w:rPr>
          <w:rFonts w:ascii="Calibri" w:hAnsi="Calibri"/>
          <w:bCs/>
          <w:sz w:val="22"/>
          <w:szCs w:val="22"/>
        </w:rPr>
        <w:t>αναγράφεται η αιτιολογία  της απουσίας.</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Διευθυντή της Σχολικής Μονάδας. </w:t>
      </w:r>
    </w:p>
    <w:p w:rsidR="0056003C" w:rsidRPr="0056003C" w:rsidRDefault="0056003C" w:rsidP="002C231D">
      <w:pPr>
        <w:numPr>
          <w:ilvl w:val="0"/>
          <w:numId w:val="32"/>
        </w:numPr>
        <w:spacing w:after="120" w:line="276" w:lineRule="auto"/>
        <w:ind w:left="567" w:hanging="567"/>
        <w:jc w:val="both"/>
        <w:rPr>
          <w:rFonts w:ascii="Calibri" w:hAnsi="Calibri"/>
          <w:color w:val="000000"/>
          <w:sz w:val="22"/>
          <w:szCs w:val="22"/>
        </w:rPr>
      </w:pPr>
      <w:r w:rsidRPr="0056003C">
        <w:rPr>
          <w:rFonts w:ascii="Calibri" w:hAnsi="Calibri"/>
          <w:color w:val="000000"/>
          <w:sz w:val="22"/>
          <w:szCs w:val="22"/>
        </w:rPr>
        <w:t xml:space="preserve">Στη στήλη </w:t>
      </w:r>
      <w:r w:rsidRPr="0056003C">
        <w:rPr>
          <w:rFonts w:ascii="Calibri" w:hAnsi="Calibri"/>
          <w:b/>
          <w:color w:val="000000"/>
          <w:sz w:val="22"/>
          <w:szCs w:val="22"/>
        </w:rPr>
        <w:t>«ΔΙΕΥΚΡΙΝΙΣΕΙΣ»</w:t>
      </w:r>
      <w:r w:rsidRPr="0056003C">
        <w:rPr>
          <w:rFonts w:ascii="Calibri" w:hAnsi="Calibri"/>
          <w:color w:val="000000"/>
          <w:sz w:val="22"/>
          <w:szCs w:val="22"/>
        </w:rPr>
        <w:t xml:space="preserve"> αναγράφονται, εφόσον απαιτείται, πρόσθετες διευκρινίσεις (π.χ. σε περίπτωση στάσεων εργασίας την ίδια ημέρα, αναγράφεται στις Διευκρινίσεις η </w:t>
      </w:r>
      <w:proofErr w:type="spellStart"/>
      <w:r w:rsidRPr="0056003C">
        <w:rPr>
          <w:rFonts w:ascii="Calibri" w:hAnsi="Calibri"/>
          <w:color w:val="000000"/>
          <w:sz w:val="22"/>
          <w:szCs w:val="22"/>
        </w:rPr>
        <w:t>προκηρυχθείσα</w:t>
      </w:r>
      <w:proofErr w:type="spellEnd"/>
      <w:r w:rsidRPr="0056003C">
        <w:rPr>
          <w:rFonts w:ascii="Calibri" w:hAnsi="Calibri"/>
          <w:color w:val="000000"/>
          <w:sz w:val="22"/>
          <w:szCs w:val="22"/>
        </w:rPr>
        <w:t xml:space="preserve"> στάση). </w:t>
      </w:r>
    </w:p>
    <w:p w:rsidR="00A625CA" w:rsidRPr="00A625CA" w:rsidRDefault="0056003C" w:rsidP="002C231D">
      <w:pPr>
        <w:numPr>
          <w:ilvl w:val="0"/>
          <w:numId w:val="32"/>
        </w:numPr>
        <w:spacing w:after="120" w:line="276" w:lineRule="auto"/>
        <w:ind w:left="567" w:hanging="567"/>
        <w:jc w:val="both"/>
        <w:rPr>
          <w:rFonts w:asciiTheme="minorHAnsi" w:hAnsiTheme="minorHAnsi"/>
          <w:vanish/>
        </w:rPr>
      </w:pPr>
      <w:r w:rsidRPr="00A625CA">
        <w:rPr>
          <w:rFonts w:ascii="Calibri" w:hAnsi="Calibri"/>
          <w:color w:val="000000"/>
          <w:sz w:val="22"/>
          <w:szCs w:val="22"/>
        </w:rPr>
        <w:t>Σε περίπτωση που το Απουσιολόγιο αναρτάται στην πλατφόρμα (</w:t>
      </w:r>
      <w:r w:rsidRPr="00A625CA">
        <w:rPr>
          <w:rFonts w:ascii="Calibri" w:hAnsi="Calibri"/>
          <w:b/>
          <w:color w:val="0000FF"/>
          <w:sz w:val="22"/>
          <w:szCs w:val="22"/>
          <w:lang w:val="en-US"/>
        </w:rPr>
        <w:t>invoices</w:t>
      </w:r>
      <w:r w:rsidRPr="00A625CA">
        <w:rPr>
          <w:rFonts w:ascii="Calibri" w:hAnsi="Calibri"/>
          <w:b/>
          <w:color w:val="0000FF"/>
          <w:sz w:val="22"/>
          <w:szCs w:val="22"/>
        </w:rPr>
        <w:t>-</w:t>
      </w:r>
      <w:r w:rsidRPr="00A625CA">
        <w:rPr>
          <w:rFonts w:ascii="Calibri" w:hAnsi="Calibri"/>
          <w:b/>
          <w:color w:val="0000FF"/>
          <w:sz w:val="22"/>
          <w:szCs w:val="22"/>
          <w:lang w:val="en-US"/>
        </w:rPr>
        <w:t>schools</w:t>
      </w:r>
      <w:r w:rsidRPr="00A625CA">
        <w:rPr>
          <w:rFonts w:ascii="Calibri" w:hAnsi="Calibri"/>
          <w:color w:val="000000"/>
          <w:sz w:val="22"/>
          <w:szCs w:val="22"/>
        </w:rPr>
        <w:t xml:space="preserve">), το πρωτότυπο  παραμένει στο Σχολείο. Εάν το πρωτότυπο αποστέλλεται στη Δ/νση Εκπ/σης, στο Σχολείο φυλάσσεται αντίγραφο του Απουσιολογίου. </w:t>
      </w:r>
    </w:p>
    <w:bookmarkEnd w:id="0"/>
    <w:bookmarkEnd w:id="3"/>
    <w:bookmarkEnd w:id="4"/>
    <w:bookmarkEnd w:id="5"/>
    <w:bookmarkEnd w:id="6"/>
    <w:bookmarkEnd w:id="7"/>
    <w:p w:rsidR="007A33C0" w:rsidRPr="00BE1C4A" w:rsidRDefault="007A33C0" w:rsidP="00BE1C4A">
      <w:pPr>
        <w:rPr>
          <w:rFonts w:ascii="Calibri" w:hAnsi="Calibri"/>
          <w:color w:val="000000"/>
          <w:sz w:val="22"/>
          <w:szCs w:val="22"/>
          <w:lang w:val="en-US"/>
        </w:rPr>
      </w:pPr>
    </w:p>
    <w:sectPr w:rsidR="007A33C0" w:rsidRPr="00BE1C4A" w:rsidSect="00BE1C4A">
      <w:footerReference w:type="even" r:id="rId8"/>
      <w:pgSz w:w="11906" w:h="16838" w:code="9"/>
      <w:pgMar w:top="993" w:right="849" w:bottom="1702"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2E" w:rsidRDefault="00086B2E">
      <w:r>
        <w:separator/>
      </w:r>
    </w:p>
  </w:endnote>
  <w:endnote w:type="continuationSeparator" w:id="0">
    <w:p w:rsidR="00086B2E" w:rsidRDefault="00086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0F" w:rsidRDefault="005B6051" w:rsidP="007342F8">
    <w:pPr>
      <w:pStyle w:val="a5"/>
      <w:framePr w:wrap="around" w:vAnchor="text" w:hAnchor="margin" w:xAlign="right" w:y="1"/>
      <w:rPr>
        <w:rStyle w:val="a8"/>
      </w:rPr>
    </w:pPr>
    <w:r>
      <w:rPr>
        <w:rStyle w:val="a8"/>
      </w:rPr>
      <w:fldChar w:fldCharType="begin"/>
    </w:r>
    <w:r w:rsidR="00E8210F">
      <w:rPr>
        <w:rStyle w:val="a8"/>
      </w:rPr>
      <w:instrText xml:space="preserve">PAGE  </w:instrText>
    </w:r>
    <w:r>
      <w:rPr>
        <w:rStyle w:val="a8"/>
      </w:rPr>
      <w:fldChar w:fldCharType="end"/>
    </w:r>
  </w:p>
  <w:p w:rsidR="00E8210F" w:rsidRDefault="00E8210F"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2E" w:rsidRDefault="00086B2E">
      <w:r>
        <w:separator/>
      </w:r>
    </w:p>
  </w:footnote>
  <w:footnote w:type="continuationSeparator" w:id="0">
    <w:p w:rsidR="00086B2E" w:rsidRDefault="00086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7">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8"/>
  </w:num>
  <w:num w:numId="3">
    <w:abstractNumId w:val="13"/>
  </w:num>
  <w:num w:numId="4">
    <w:abstractNumId w:val="39"/>
  </w:num>
  <w:num w:numId="5">
    <w:abstractNumId w:val="34"/>
  </w:num>
  <w:num w:numId="6">
    <w:abstractNumId w:val="14"/>
  </w:num>
  <w:num w:numId="7">
    <w:abstractNumId w:val="53"/>
  </w:num>
  <w:num w:numId="8">
    <w:abstractNumId w:val="30"/>
  </w:num>
  <w:num w:numId="9">
    <w:abstractNumId w:val="52"/>
  </w:num>
  <w:num w:numId="10">
    <w:abstractNumId w:val="35"/>
  </w:num>
  <w:num w:numId="11">
    <w:abstractNumId w:val="26"/>
  </w:num>
  <w:num w:numId="12">
    <w:abstractNumId w:val="25"/>
  </w:num>
  <w:num w:numId="13">
    <w:abstractNumId w:val="11"/>
  </w:num>
  <w:num w:numId="14">
    <w:abstractNumId w:val="6"/>
  </w:num>
  <w:num w:numId="15">
    <w:abstractNumId w:val="19"/>
  </w:num>
  <w:num w:numId="16">
    <w:abstractNumId w:val="21"/>
  </w:num>
  <w:num w:numId="17">
    <w:abstractNumId w:val="15"/>
  </w:num>
  <w:num w:numId="18">
    <w:abstractNumId w:val="44"/>
  </w:num>
  <w:num w:numId="19">
    <w:abstractNumId w:val="4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38"/>
  </w:num>
  <w:num w:numId="25">
    <w:abstractNumId w:val="16"/>
  </w:num>
  <w:num w:numId="26">
    <w:abstractNumId w:val="10"/>
  </w:num>
  <w:num w:numId="27">
    <w:abstractNumId w:val="51"/>
  </w:num>
  <w:num w:numId="28">
    <w:abstractNumId w:val="22"/>
  </w:num>
  <w:num w:numId="29">
    <w:abstractNumId w:val="36"/>
  </w:num>
  <w:num w:numId="30">
    <w:abstractNumId w:val="32"/>
  </w:num>
  <w:num w:numId="31">
    <w:abstractNumId w:val="42"/>
  </w:num>
  <w:num w:numId="32">
    <w:abstractNumId w:val="31"/>
  </w:num>
  <w:num w:numId="33">
    <w:abstractNumId w:val="45"/>
  </w:num>
  <w:num w:numId="34">
    <w:abstractNumId w:val="18"/>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5"/>
  </w:num>
  <w:num w:numId="39">
    <w:abstractNumId w:val="50"/>
  </w:num>
  <w:num w:numId="40">
    <w:abstractNumId w:val="27"/>
  </w:num>
  <w:num w:numId="41">
    <w:abstractNumId w:val="7"/>
  </w:num>
  <w:num w:numId="42">
    <w:abstractNumId w:val="47"/>
  </w:num>
  <w:num w:numId="43">
    <w:abstractNumId w:val="40"/>
  </w:num>
  <w:num w:numId="44">
    <w:abstractNumId w:val="29"/>
  </w:num>
  <w:num w:numId="45">
    <w:abstractNumId w:val="12"/>
  </w:num>
  <w:num w:numId="46">
    <w:abstractNumId w:val="8"/>
  </w:num>
  <w:num w:numId="47">
    <w:abstractNumId w:val="49"/>
  </w:num>
  <w:num w:numId="48">
    <w:abstractNumId w:val="37"/>
  </w:num>
  <w:num w:numId="49">
    <w:abstractNumId w:val="43"/>
  </w:num>
  <w:num w:numId="50">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5D1"/>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86B2E"/>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4611"/>
    <w:rsid w:val="000A47CC"/>
    <w:rsid w:val="000A4F3C"/>
    <w:rsid w:val="000A530A"/>
    <w:rsid w:val="000A5CA8"/>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2C18"/>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0F35"/>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27E34"/>
    <w:rsid w:val="00231067"/>
    <w:rsid w:val="002319DF"/>
    <w:rsid w:val="002319FB"/>
    <w:rsid w:val="00231ABA"/>
    <w:rsid w:val="00231BE3"/>
    <w:rsid w:val="00231C1D"/>
    <w:rsid w:val="0023246E"/>
    <w:rsid w:val="00232E39"/>
    <w:rsid w:val="00232EE7"/>
    <w:rsid w:val="002331A7"/>
    <w:rsid w:val="00235074"/>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318F"/>
    <w:rsid w:val="002731E0"/>
    <w:rsid w:val="00273343"/>
    <w:rsid w:val="00274221"/>
    <w:rsid w:val="002746AC"/>
    <w:rsid w:val="00274F9E"/>
    <w:rsid w:val="002757B3"/>
    <w:rsid w:val="00275C1C"/>
    <w:rsid w:val="00275F27"/>
    <w:rsid w:val="00276196"/>
    <w:rsid w:val="002763F0"/>
    <w:rsid w:val="002763F7"/>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44A"/>
    <w:rsid w:val="00334DE8"/>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2E36"/>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E94"/>
    <w:rsid w:val="003831A3"/>
    <w:rsid w:val="00383871"/>
    <w:rsid w:val="00383D8F"/>
    <w:rsid w:val="003846D9"/>
    <w:rsid w:val="00384757"/>
    <w:rsid w:val="003851FB"/>
    <w:rsid w:val="003855D1"/>
    <w:rsid w:val="003856F8"/>
    <w:rsid w:val="00385714"/>
    <w:rsid w:val="00385B9C"/>
    <w:rsid w:val="00385C82"/>
    <w:rsid w:val="00386C59"/>
    <w:rsid w:val="00386CB4"/>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59D"/>
    <w:rsid w:val="0040065D"/>
    <w:rsid w:val="0040212C"/>
    <w:rsid w:val="004023CC"/>
    <w:rsid w:val="004029FC"/>
    <w:rsid w:val="00403A14"/>
    <w:rsid w:val="00403E43"/>
    <w:rsid w:val="00404E53"/>
    <w:rsid w:val="004058A6"/>
    <w:rsid w:val="004059FD"/>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D45"/>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041"/>
    <w:rsid w:val="0043339E"/>
    <w:rsid w:val="00434117"/>
    <w:rsid w:val="00434449"/>
    <w:rsid w:val="00434655"/>
    <w:rsid w:val="00435737"/>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817"/>
    <w:rsid w:val="004B2939"/>
    <w:rsid w:val="004B302F"/>
    <w:rsid w:val="004B385A"/>
    <w:rsid w:val="004B3BB3"/>
    <w:rsid w:val="004B4606"/>
    <w:rsid w:val="004B4CA4"/>
    <w:rsid w:val="004B502D"/>
    <w:rsid w:val="004B557D"/>
    <w:rsid w:val="004B5798"/>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A36"/>
    <w:rsid w:val="004D7170"/>
    <w:rsid w:val="004D7325"/>
    <w:rsid w:val="004D7F02"/>
    <w:rsid w:val="004E0707"/>
    <w:rsid w:val="004E0D84"/>
    <w:rsid w:val="004E0F24"/>
    <w:rsid w:val="004E197C"/>
    <w:rsid w:val="004E1B49"/>
    <w:rsid w:val="004E1CDD"/>
    <w:rsid w:val="004E2084"/>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43E"/>
    <w:rsid w:val="005366EC"/>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0A1"/>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051"/>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1D36"/>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802"/>
    <w:rsid w:val="006A446C"/>
    <w:rsid w:val="006A4BF3"/>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4B6"/>
    <w:rsid w:val="00730674"/>
    <w:rsid w:val="00730884"/>
    <w:rsid w:val="00730EE0"/>
    <w:rsid w:val="00730F13"/>
    <w:rsid w:val="0073146F"/>
    <w:rsid w:val="00731E1A"/>
    <w:rsid w:val="00731E4A"/>
    <w:rsid w:val="00731FCF"/>
    <w:rsid w:val="007322FB"/>
    <w:rsid w:val="007324F5"/>
    <w:rsid w:val="00732A02"/>
    <w:rsid w:val="00733685"/>
    <w:rsid w:val="00733826"/>
    <w:rsid w:val="00733E4D"/>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CC"/>
    <w:rsid w:val="007832B4"/>
    <w:rsid w:val="00784180"/>
    <w:rsid w:val="00784EB8"/>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56BE"/>
    <w:rsid w:val="007C6063"/>
    <w:rsid w:val="007C610B"/>
    <w:rsid w:val="007C6577"/>
    <w:rsid w:val="007C6DA1"/>
    <w:rsid w:val="007C6F21"/>
    <w:rsid w:val="007C71D9"/>
    <w:rsid w:val="007C7822"/>
    <w:rsid w:val="007C7C2A"/>
    <w:rsid w:val="007C7CB0"/>
    <w:rsid w:val="007D0069"/>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532"/>
    <w:rsid w:val="0085660A"/>
    <w:rsid w:val="00856661"/>
    <w:rsid w:val="008566AD"/>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2AA"/>
    <w:rsid w:val="00884A98"/>
    <w:rsid w:val="00884EB0"/>
    <w:rsid w:val="00885285"/>
    <w:rsid w:val="00885331"/>
    <w:rsid w:val="008856E4"/>
    <w:rsid w:val="00885880"/>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015"/>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4237"/>
    <w:rsid w:val="00934582"/>
    <w:rsid w:val="00934638"/>
    <w:rsid w:val="00934830"/>
    <w:rsid w:val="009349AC"/>
    <w:rsid w:val="00934D28"/>
    <w:rsid w:val="00936110"/>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6745"/>
    <w:rsid w:val="00986B24"/>
    <w:rsid w:val="0098763D"/>
    <w:rsid w:val="00990236"/>
    <w:rsid w:val="0099036C"/>
    <w:rsid w:val="00990693"/>
    <w:rsid w:val="009915B2"/>
    <w:rsid w:val="009918D0"/>
    <w:rsid w:val="00991D09"/>
    <w:rsid w:val="009922B1"/>
    <w:rsid w:val="0099268E"/>
    <w:rsid w:val="00992720"/>
    <w:rsid w:val="00992C35"/>
    <w:rsid w:val="00992F83"/>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07"/>
    <w:rsid w:val="00A146B3"/>
    <w:rsid w:val="00A14821"/>
    <w:rsid w:val="00A14A3E"/>
    <w:rsid w:val="00A154BA"/>
    <w:rsid w:val="00A15936"/>
    <w:rsid w:val="00A15BC8"/>
    <w:rsid w:val="00A15C0A"/>
    <w:rsid w:val="00A16759"/>
    <w:rsid w:val="00A17004"/>
    <w:rsid w:val="00A17828"/>
    <w:rsid w:val="00A17F11"/>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BC7"/>
    <w:rsid w:val="00AC3E60"/>
    <w:rsid w:val="00AC4466"/>
    <w:rsid w:val="00AC4561"/>
    <w:rsid w:val="00AC463B"/>
    <w:rsid w:val="00AC4BDF"/>
    <w:rsid w:val="00AC4F5D"/>
    <w:rsid w:val="00AC50C4"/>
    <w:rsid w:val="00AC5446"/>
    <w:rsid w:val="00AC599E"/>
    <w:rsid w:val="00AC5CE9"/>
    <w:rsid w:val="00AC6993"/>
    <w:rsid w:val="00AC7458"/>
    <w:rsid w:val="00AC781C"/>
    <w:rsid w:val="00AC7837"/>
    <w:rsid w:val="00AC797C"/>
    <w:rsid w:val="00AC7F4E"/>
    <w:rsid w:val="00AD04F7"/>
    <w:rsid w:val="00AD0ADD"/>
    <w:rsid w:val="00AD12AA"/>
    <w:rsid w:val="00AD13A5"/>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6A81"/>
    <w:rsid w:val="00B6075F"/>
    <w:rsid w:val="00B607CB"/>
    <w:rsid w:val="00B607EB"/>
    <w:rsid w:val="00B60915"/>
    <w:rsid w:val="00B60BFD"/>
    <w:rsid w:val="00B612C5"/>
    <w:rsid w:val="00B615D8"/>
    <w:rsid w:val="00B615FF"/>
    <w:rsid w:val="00B61725"/>
    <w:rsid w:val="00B61BC0"/>
    <w:rsid w:val="00B62999"/>
    <w:rsid w:val="00B62B47"/>
    <w:rsid w:val="00B63947"/>
    <w:rsid w:val="00B63BAC"/>
    <w:rsid w:val="00B63EAB"/>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F"/>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66A"/>
    <w:rsid w:val="00BD4670"/>
    <w:rsid w:val="00BD4C27"/>
    <w:rsid w:val="00BD4F54"/>
    <w:rsid w:val="00BD53E2"/>
    <w:rsid w:val="00BD599C"/>
    <w:rsid w:val="00BD7210"/>
    <w:rsid w:val="00BE011B"/>
    <w:rsid w:val="00BE0832"/>
    <w:rsid w:val="00BE1330"/>
    <w:rsid w:val="00BE180C"/>
    <w:rsid w:val="00BE1C4A"/>
    <w:rsid w:val="00BE2C90"/>
    <w:rsid w:val="00BE2DAC"/>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4F6"/>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B7995"/>
    <w:rsid w:val="00CB7D4E"/>
    <w:rsid w:val="00CC015D"/>
    <w:rsid w:val="00CC041F"/>
    <w:rsid w:val="00CC0A92"/>
    <w:rsid w:val="00CC0ABF"/>
    <w:rsid w:val="00CC0C83"/>
    <w:rsid w:val="00CC1B46"/>
    <w:rsid w:val="00CC1F05"/>
    <w:rsid w:val="00CC2927"/>
    <w:rsid w:val="00CC2EDA"/>
    <w:rsid w:val="00CC301C"/>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BA"/>
    <w:rsid w:val="00D13335"/>
    <w:rsid w:val="00D13407"/>
    <w:rsid w:val="00D13521"/>
    <w:rsid w:val="00D14336"/>
    <w:rsid w:val="00D14355"/>
    <w:rsid w:val="00D147AC"/>
    <w:rsid w:val="00D14878"/>
    <w:rsid w:val="00D14D8F"/>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138"/>
    <w:rsid w:val="00D84343"/>
    <w:rsid w:val="00D84833"/>
    <w:rsid w:val="00D84983"/>
    <w:rsid w:val="00D84E7F"/>
    <w:rsid w:val="00D85124"/>
    <w:rsid w:val="00D85E2D"/>
    <w:rsid w:val="00D86242"/>
    <w:rsid w:val="00D86B38"/>
    <w:rsid w:val="00D86C7E"/>
    <w:rsid w:val="00D873F5"/>
    <w:rsid w:val="00D87540"/>
    <w:rsid w:val="00D87AB0"/>
    <w:rsid w:val="00D87C37"/>
    <w:rsid w:val="00D87CFB"/>
    <w:rsid w:val="00D87E00"/>
    <w:rsid w:val="00D90532"/>
    <w:rsid w:val="00D9058B"/>
    <w:rsid w:val="00D90E92"/>
    <w:rsid w:val="00D91374"/>
    <w:rsid w:val="00D91BF7"/>
    <w:rsid w:val="00D91F03"/>
    <w:rsid w:val="00D91F54"/>
    <w:rsid w:val="00D92140"/>
    <w:rsid w:val="00D92788"/>
    <w:rsid w:val="00D92D4F"/>
    <w:rsid w:val="00D946E9"/>
    <w:rsid w:val="00D947B5"/>
    <w:rsid w:val="00D94845"/>
    <w:rsid w:val="00D94D42"/>
    <w:rsid w:val="00D94E6E"/>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25CB"/>
    <w:rsid w:val="00E22CBB"/>
    <w:rsid w:val="00E23460"/>
    <w:rsid w:val="00E238DB"/>
    <w:rsid w:val="00E23D89"/>
    <w:rsid w:val="00E2415B"/>
    <w:rsid w:val="00E2439D"/>
    <w:rsid w:val="00E244A0"/>
    <w:rsid w:val="00E24793"/>
    <w:rsid w:val="00E24C61"/>
    <w:rsid w:val="00E25354"/>
    <w:rsid w:val="00E261A1"/>
    <w:rsid w:val="00E268E9"/>
    <w:rsid w:val="00E27F05"/>
    <w:rsid w:val="00E3066C"/>
    <w:rsid w:val="00E30A3D"/>
    <w:rsid w:val="00E30EC0"/>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388"/>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10F"/>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C24"/>
    <w:rsid w:val="00E97022"/>
    <w:rsid w:val="00E9703C"/>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54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47D"/>
    <w:rsid w:val="00F84F66"/>
    <w:rsid w:val="00F854CB"/>
    <w:rsid w:val="00F85D91"/>
    <w:rsid w:val="00F86231"/>
    <w:rsid w:val="00F8681F"/>
    <w:rsid w:val="00F86AB5"/>
    <w:rsid w:val="00F86FB5"/>
    <w:rsid w:val="00F87425"/>
    <w:rsid w:val="00F900BD"/>
    <w:rsid w:val="00F905A3"/>
    <w:rsid w:val="00F91575"/>
    <w:rsid w:val="00F9166A"/>
    <w:rsid w:val="00F917E5"/>
    <w:rsid w:val="00F91F08"/>
    <w:rsid w:val="00F9201C"/>
    <w:rsid w:val="00F9267B"/>
    <w:rsid w:val="00F929A3"/>
    <w:rsid w:val="00F93DDD"/>
    <w:rsid w:val="00F93DDF"/>
    <w:rsid w:val="00F941CB"/>
    <w:rsid w:val="00F947AC"/>
    <w:rsid w:val="00F94822"/>
    <w:rsid w:val="00F94BDD"/>
    <w:rsid w:val="00F94D42"/>
    <w:rsid w:val="00F94F4B"/>
    <w:rsid w:val="00F950E9"/>
    <w:rsid w:val="00F951F3"/>
    <w:rsid w:val="00F957F7"/>
    <w:rsid w:val="00F95A6B"/>
    <w:rsid w:val="00F95E37"/>
    <w:rsid w:val="00F95FE8"/>
    <w:rsid w:val="00F96424"/>
    <w:rsid w:val="00F96B67"/>
    <w:rsid w:val="00F9710D"/>
    <w:rsid w:val="00F97B27"/>
    <w:rsid w:val="00FA0051"/>
    <w:rsid w:val="00FA0BB6"/>
    <w:rsid w:val="00FA1AE0"/>
    <w:rsid w:val="00FA1F0F"/>
    <w:rsid w:val="00FA22CC"/>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979"/>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r="http://schemas.openxmlformats.org/officeDocument/2006/relationships" xmlns:w="http://schemas.openxmlformats.org/wordprocessingml/2006/main">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16A094E-E603-4836-B7DA-1B47F090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2712</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3208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2</cp:revision>
  <cp:lastPrinted>2020-08-21T08:42:00Z</cp:lastPrinted>
  <dcterms:created xsi:type="dcterms:W3CDTF">2020-09-03T08:06:00Z</dcterms:created>
  <dcterms:modified xsi:type="dcterms:W3CDTF">2020-09-03T08:06:00Z</dcterms:modified>
</cp:coreProperties>
</file>