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94" w:rsidRDefault="00190494" w:rsidP="00A3665B">
      <w:pPr>
        <w:pStyle w:val="af0"/>
        <w:pBdr>
          <w:top w:val="single" w:sz="4" w:space="1" w:color="auto"/>
          <w:left w:val="single" w:sz="4" w:space="21" w:color="auto"/>
          <w:bottom w:val="single" w:sz="4" w:space="1" w:color="auto"/>
          <w:right w:val="single" w:sz="4" w:space="4" w:color="auto"/>
        </w:pBdr>
        <w:shd w:val="clear" w:color="auto" w:fill="E0E0E0"/>
        <w:spacing w:line="276" w:lineRule="auto"/>
        <w:jc w:val="both"/>
        <w:rPr>
          <w:rFonts w:ascii="Calibri" w:hAnsi="Calibr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2771329"/>
      <w:bookmarkStart w:id="7" w:name="_Toc48892995"/>
      <w:r w:rsidRPr="005D5EEC">
        <w:rPr>
          <w:rFonts w:ascii="Calibri" w:hAnsi="Calibri"/>
          <w:sz w:val="22"/>
        </w:rPr>
        <w:t xml:space="preserve">ΥΠΟΔΕΙΓΜΑ </w:t>
      </w:r>
      <w:r>
        <w:rPr>
          <w:rFonts w:ascii="Calibri" w:hAnsi="Calibri"/>
          <w:sz w:val="22"/>
        </w:rPr>
        <w:t>6</w:t>
      </w:r>
      <w:r w:rsidRPr="005D5EEC">
        <w:rPr>
          <w:rFonts w:ascii="Calibri" w:hAnsi="Calibri"/>
          <w:sz w:val="22"/>
        </w:rPr>
        <w:t>.2: ΗΜΕΡΗΣΙΟ ΑΤΟΜΙΚΟ ΑΠΟΥΣΙΟΛΟΓΙΟ ΑΝΑΠΛΗΡΩΤΗ/ΤΡΙΑΣ ΕΕΠ σε ΣΜΕΑΕ</w:t>
      </w:r>
      <w:bookmarkEnd w:id="6"/>
      <w:bookmarkEnd w:id="7"/>
    </w:p>
    <w:tbl>
      <w:tblPr>
        <w:tblpPr w:leftFromText="180" w:rightFromText="180" w:vertAnchor="text" w:horzAnchor="margin" w:tblpXSpec="center" w:tblpY="130"/>
        <w:tblW w:w="5333" w:type="pct"/>
        <w:tblLayout w:type="fixed"/>
        <w:tblLook w:val="00A0"/>
      </w:tblPr>
      <w:tblGrid>
        <w:gridCol w:w="5143"/>
        <w:gridCol w:w="1201"/>
        <w:gridCol w:w="382"/>
        <w:gridCol w:w="1521"/>
        <w:gridCol w:w="66"/>
        <w:gridCol w:w="2350"/>
      </w:tblGrid>
      <w:tr w:rsidR="00190494" w:rsidRPr="001E5E24" w:rsidTr="00C74F2F">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90494" w:rsidRDefault="00190494" w:rsidP="00190494">
            <w:pPr>
              <w:spacing w:line="276" w:lineRule="auto"/>
              <w:jc w:val="both"/>
              <w:rPr>
                <w:rFonts w:ascii="Calibri" w:hAnsi="Calibri" w:cs="Calibri"/>
                <w:b/>
                <w:sz w:val="18"/>
                <w:szCs w:val="18"/>
              </w:rPr>
            </w:pPr>
            <w:r w:rsidRPr="00CE68CB">
              <w:rPr>
                <w:rFonts w:ascii="Calibri" w:hAnsi="Calibri" w:cs="Calibri"/>
                <w:b/>
                <w:sz w:val="18"/>
                <w:szCs w:val="18"/>
              </w:rPr>
              <w:t xml:space="preserve">Έργο: </w:t>
            </w:r>
            <w:r w:rsidRPr="002B19F2">
              <w:rPr>
                <w:rFonts w:ascii="Calibri" w:hAnsi="Calibri" w:cs="Calibri"/>
                <w:b/>
                <w:sz w:val="18"/>
                <w:szCs w:val="18"/>
              </w:rPr>
              <w:t xml:space="preserve">«ΕΝΙΣΧΥΣΗ ΥΠΟΣΤΗΡΙΚΤΙΚΩΝ ΔΟΜΩΝ ΕΚΠΑΙΔΕΥΣΗΣ </w:t>
            </w:r>
            <w:r w:rsidR="00E36165" w:rsidRPr="00E36165">
              <w:rPr>
                <w:rFonts w:ascii="Calibri" w:hAnsi="Calibri" w:cs="Calibri"/>
                <w:b/>
                <w:sz w:val="18"/>
                <w:szCs w:val="18"/>
              </w:rPr>
              <w:t>2020-2021</w:t>
            </w:r>
            <w:r w:rsidRPr="002B19F2">
              <w:rPr>
                <w:rFonts w:ascii="Calibri" w:hAnsi="Calibri" w:cs="Calibri"/>
                <w:b/>
                <w:sz w:val="18"/>
                <w:szCs w:val="18"/>
              </w:rPr>
              <w:t xml:space="preserve">», με κωδικό ΟΠΣ: </w:t>
            </w:r>
            <w:r w:rsidR="001C0E4B">
              <w:rPr>
                <w:rFonts w:ascii="Calibri" w:hAnsi="Calibri" w:cs="Calibri"/>
                <w:b/>
                <w:sz w:val="18"/>
                <w:szCs w:val="18"/>
              </w:rPr>
              <w:t>5069632</w:t>
            </w:r>
            <w:r w:rsidRPr="002B19F2">
              <w:rPr>
                <w:rFonts w:ascii="Calibri" w:hAnsi="Calibri" w:cs="Calibri"/>
                <w:b/>
                <w:sz w:val="18"/>
                <w:szCs w:val="18"/>
              </w:rPr>
              <w:t>, στο πλαίσιο των Αξόνων Προτεραιότητας 6, 8 και 9 του ΕΠ «Ανάπτυξη Ανθρώπινου Δυναμικού, Εκπαίδευση και Διά Βίου Μάθηση» του ΕΣΠΑ 2014-2020</w:t>
            </w:r>
          </w:p>
        </w:tc>
      </w:tr>
      <w:tr w:rsidR="00190494" w:rsidRPr="001E5E24" w:rsidTr="00190494">
        <w:trPr>
          <w:trHeight w:val="206"/>
        </w:trPr>
        <w:tc>
          <w:tcPr>
            <w:tcW w:w="2412" w:type="pct"/>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r w:rsidRPr="00260EBB">
              <w:rPr>
                <w:rFonts w:asciiTheme="minorHAnsi" w:hAnsiTheme="minorHAnsi"/>
              </w:rPr>
              <w:t xml:space="preserve">Δ/νση </w:t>
            </w:r>
            <w:r>
              <w:rPr>
                <w:rFonts w:asciiTheme="minorHAnsi" w:hAnsiTheme="minorHAnsi"/>
              </w:rPr>
              <w:t>……</w:t>
            </w:r>
            <w:r w:rsidRPr="00260EBB">
              <w:rPr>
                <w:rFonts w:asciiTheme="minorHAnsi" w:hAnsiTheme="minorHAnsi"/>
              </w:rPr>
              <w:t>/</w:t>
            </w:r>
            <w:proofErr w:type="spellStart"/>
            <w:r w:rsidRPr="00260EBB">
              <w:rPr>
                <w:rFonts w:asciiTheme="minorHAnsi" w:hAnsiTheme="minorHAnsi"/>
              </w:rPr>
              <w:t>θμιας</w:t>
            </w:r>
            <w:proofErr w:type="spellEnd"/>
            <w:r>
              <w:rPr>
                <w:rFonts w:asciiTheme="minorHAnsi" w:hAnsiTheme="minorHAnsi"/>
              </w:rPr>
              <w:t xml:space="preserve"> Εκπ/σης</w:t>
            </w:r>
            <w:r w:rsidRPr="00260EBB">
              <w:rPr>
                <w:rFonts w:asciiTheme="minorHAnsi" w:hAnsiTheme="minorHAnsi"/>
              </w:rPr>
              <w:t>:</w:t>
            </w:r>
          </w:p>
        </w:tc>
        <w:tc>
          <w:tcPr>
            <w:tcW w:w="1486" w:type="pct"/>
            <w:gridSpan w:val="4"/>
            <w:tcBorders>
              <w:top w:val="single" w:sz="4" w:space="0" w:color="auto"/>
              <w:left w:val="nil"/>
              <w:bottom w:val="single" w:sz="4" w:space="0" w:color="auto"/>
              <w:right w:val="single" w:sz="4" w:space="0" w:color="auto"/>
            </w:tcBorders>
            <w:noWrap/>
            <w:hideMark/>
          </w:tcPr>
          <w:p w:rsidR="00190494" w:rsidRPr="00260EBB" w:rsidRDefault="00190494" w:rsidP="00C74F2F">
            <w:pPr>
              <w:rPr>
                <w:rFonts w:asciiTheme="minorHAnsi" w:hAnsiTheme="minorHAnsi"/>
              </w:rPr>
            </w:pPr>
            <w:r>
              <w:rPr>
                <w:rFonts w:asciiTheme="minorHAnsi" w:hAnsiTheme="minorHAnsi"/>
              </w:rPr>
              <w:t>Σχολείο</w:t>
            </w:r>
            <w:r w:rsidRPr="00260EBB">
              <w:rPr>
                <w:rFonts w:asciiTheme="minorHAnsi" w:hAnsiTheme="minorHAnsi"/>
              </w:rPr>
              <w:t>:</w:t>
            </w:r>
          </w:p>
        </w:tc>
        <w:tc>
          <w:tcPr>
            <w:tcW w:w="1103" w:type="pct"/>
            <w:tcBorders>
              <w:top w:val="single" w:sz="4" w:space="0" w:color="auto"/>
              <w:left w:val="nil"/>
              <w:bottom w:val="single" w:sz="4" w:space="0" w:color="auto"/>
              <w:right w:val="single" w:sz="4" w:space="0" w:color="auto"/>
            </w:tcBorders>
            <w:noWrap/>
            <w:hideMark/>
          </w:tcPr>
          <w:p w:rsidR="00190494" w:rsidRPr="00260EBB" w:rsidRDefault="00190494" w:rsidP="00C74F2F">
            <w:pPr>
              <w:rPr>
                <w:rFonts w:asciiTheme="minorHAnsi" w:hAnsiTheme="minorHAnsi"/>
              </w:rPr>
            </w:pPr>
          </w:p>
        </w:tc>
      </w:tr>
      <w:tr w:rsidR="00190494" w:rsidRPr="001E5E24" w:rsidTr="00190494">
        <w:trPr>
          <w:trHeight w:val="220"/>
        </w:trPr>
        <w:tc>
          <w:tcPr>
            <w:tcW w:w="2412" w:type="pct"/>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proofErr w:type="spellStart"/>
            <w:r w:rsidRPr="00260EBB">
              <w:rPr>
                <w:rFonts w:asciiTheme="minorHAnsi" w:hAnsiTheme="minorHAnsi"/>
              </w:rPr>
              <w:t>Ταχ</w:t>
            </w:r>
            <w:proofErr w:type="spellEnd"/>
            <w:r w:rsidRPr="00260EBB">
              <w:rPr>
                <w:rFonts w:asciiTheme="minorHAnsi" w:hAnsiTheme="minorHAnsi"/>
              </w:rPr>
              <w:t xml:space="preserve">. Δ/νση </w:t>
            </w:r>
            <w:r>
              <w:rPr>
                <w:rFonts w:asciiTheme="minorHAnsi" w:hAnsiTheme="minorHAnsi"/>
              </w:rPr>
              <w:t>Σχολείου</w:t>
            </w:r>
            <w:r w:rsidRPr="00260EBB">
              <w:rPr>
                <w:rFonts w:asciiTheme="minorHAnsi" w:hAnsiTheme="minorHAnsi"/>
              </w:rPr>
              <w:t>:</w:t>
            </w:r>
          </w:p>
        </w:tc>
        <w:tc>
          <w:tcPr>
            <w:tcW w:w="742" w:type="pct"/>
            <w:gridSpan w:val="2"/>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proofErr w:type="spellStart"/>
            <w:r w:rsidRPr="00260EBB">
              <w:rPr>
                <w:rFonts w:asciiTheme="minorHAnsi" w:hAnsiTheme="minorHAnsi"/>
              </w:rPr>
              <w:t>Τηλ</w:t>
            </w:r>
            <w:proofErr w:type="spellEnd"/>
            <w:r w:rsidRPr="00260EBB">
              <w:rPr>
                <w:rFonts w:asciiTheme="minorHAnsi" w:hAnsiTheme="minorHAnsi"/>
              </w:rPr>
              <w:t xml:space="preserve">. </w:t>
            </w:r>
            <w:r>
              <w:rPr>
                <w:rFonts w:asciiTheme="minorHAnsi" w:hAnsiTheme="minorHAnsi"/>
              </w:rPr>
              <w:t>Σχολείου</w:t>
            </w:r>
            <w:r w:rsidRPr="00260EBB">
              <w:rPr>
                <w:rFonts w:asciiTheme="minorHAnsi" w:hAnsiTheme="minorHAnsi"/>
              </w:rPr>
              <w:t>:</w:t>
            </w:r>
          </w:p>
        </w:tc>
        <w:tc>
          <w:tcPr>
            <w:tcW w:w="743" w:type="pct"/>
            <w:gridSpan w:val="2"/>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r w:rsidRPr="00260EBB">
              <w:rPr>
                <w:rFonts w:asciiTheme="minorHAnsi" w:hAnsiTheme="minorHAnsi"/>
              </w:rPr>
              <w:t>FAX:</w:t>
            </w:r>
          </w:p>
        </w:tc>
        <w:tc>
          <w:tcPr>
            <w:tcW w:w="1103" w:type="pct"/>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r w:rsidRPr="00260EBB">
              <w:rPr>
                <w:rFonts w:asciiTheme="minorHAnsi" w:hAnsiTheme="minorHAnsi"/>
              </w:rPr>
              <w:t>e-</w:t>
            </w:r>
            <w:proofErr w:type="spellStart"/>
            <w:r w:rsidRPr="00260EBB">
              <w:rPr>
                <w:rFonts w:asciiTheme="minorHAnsi" w:hAnsiTheme="minorHAnsi"/>
              </w:rPr>
              <w:t>mail:</w:t>
            </w:r>
            <w:proofErr w:type="spellEnd"/>
          </w:p>
        </w:tc>
      </w:tr>
      <w:tr w:rsidR="00190494" w:rsidRPr="001E5E24" w:rsidTr="00C74F2F">
        <w:trPr>
          <w:trHeight w:val="235"/>
        </w:trPr>
        <w:tc>
          <w:tcPr>
            <w:tcW w:w="5000" w:type="pct"/>
            <w:gridSpan w:val="6"/>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r w:rsidRPr="00260EBB">
              <w:rPr>
                <w:rFonts w:asciiTheme="minorHAnsi" w:hAnsiTheme="minorHAnsi"/>
              </w:rPr>
              <w:t xml:space="preserve">Ονοματεπώνυμο </w:t>
            </w:r>
            <w:r>
              <w:rPr>
                <w:rFonts w:asciiTheme="minorHAnsi" w:hAnsiTheme="minorHAnsi"/>
              </w:rPr>
              <w:t>Διευθυντή του Σχολείου</w:t>
            </w:r>
            <w:r w:rsidRPr="00260EBB">
              <w:rPr>
                <w:rFonts w:asciiTheme="minorHAnsi" w:hAnsiTheme="minorHAnsi"/>
              </w:rPr>
              <w:t>:</w:t>
            </w:r>
          </w:p>
        </w:tc>
      </w:tr>
      <w:tr w:rsidR="00190494" w:rsidRPr="001E5E24" w:rsidTr="00190494">
        <w:trPr>
          <w:trHeight w:val="235"/>
        </w:trPr>
        <w:tc>
          <w:tcPr>
            <w:tcW w:w="2975" w:type="pct"/>
            <w:gridSpan w:val="2"/>
            <w:tcBorders>
              <w:top w:val="single" w:sz="4" w:space="0" w:color="auto"/>
              <w:left w:val="single" w:sz="4" w:space="0" w:color="auto"/>
              <w:bottom w:val="single" w:sz="4" w:space="0" w:color="auto"/>
              <w:right w:val="single" w:sz="4" w:space="0" w:color="auto"/>
            </w:tcBorders>
            <w:noWrap/>
          </w:tcPr>
          <w:p w:rsidR="00190494" w:rsidRPr="00C1771C" w:rsidRDefault="00190494" w:rsidP="00C74F2F">
            <w:pPr>
              <w:rPr>
                <w:rFonts w:asciiTheme="minorHAnsi" w:hAnsiTheme="minorHAnsi"/>
                <w:b/>
              </w:rPr>
            </w:pPr>
            <w:r w:rsidRPr="00C1771C">
              <w:rPr>
                <w:rFonts w:asciiTheme="minorHAnsi" w:hAnsiTheme="minorHAnsi"/>
                <w:b/>
              </w:rPr>
              <w:t>Ονοματεπώνυμο Αναπληρωτή ΕΕΠ:</w:t>
            </w:r>
          </w:p>
        </w:tc>
        <w:tc>
          <w:tcPr>
            <w:tcW w:w="892" w:type="pct"/>
            <w:gridSpan w:val="2"/>
            <w:tcBorders>
              <w:top w:val="single" w:sz="4" w:space="0" w:color="auto"/>
              <w:left w:val="single" w:sz="4" w:space="0" w:color="auto"/>
              <w:bottom w:val="single" w:sz="4" w:space="0" w:color="auto"/>
              <w:right w:val="single" w:sz="4" w:space="0" w:color="auto"/>
            </w:tcBorders>
          </w:tcPr>
          <w:p w:rsidR="00190494" w:rsidRPr="00260EBB" w:rsidRDefault="00190494" w:rsidP="00C74F2F">
            <w:pPr>
              <w:rPr>
                <w:rFonts w:asciiTheme="minorHAnsi" w:hAnsiTheme="minorHAnsi"/>
              </w:rPr>
            </w:pPr>
            <w:r w:rsidRPr="00260EBB">
              <w:rPr>
                <w:rFonts w:asciiTheme="minorHAnsi" w:hAnsiTheme="minorHAnsi"/>
              </w:rPr>
              <w:t>Ειδικότητα:</w:t>
            </w:r>
          </w:p>
        </w:tc>
        <w:tc>
          <w:tcPr>
            <w:tcW w:w="1133" w:type="pct"/>
            <w:gridSpan w:val="2"/>
            <w:tcBorders>
              <w:top w:val="single" w:sz="4" w:space="0" w:color="auto"/>
              <w:left w:val="single" w:sz="4" w:space="0" w:color="auto"/>
              <w:bottom w:val="single" w:sz="4" w:space="0" w:color="auto"/>
              <w:right w:val="single" w:sz="4" w:space="0" w:color="auto"/>
            </w:tcBorders>
          </w:tcPr>
          <w:p w:rsidR="00190494" w:rsidRPr="00260EBB" w:rsidRDefault="00190494" w:rsidP="00C74F2F">
            <w:pPr>
              <w:rPr>
                <w:rFonts w:asciiTheme="minorHAnsi" w:hAnsiTheme="minorHAnsi"/>
              </w:rPr>
            </w:pPr>
            <w:r w:rsidRPr="00260EBB">
              <w:rPr>
                <w:rFonts w:asciiTheme="minorHAnsi" w:hAnsiTheme="minorHAnsi"/>
              </w:rPr>
              <w:t>ΑΦΜ:</w:t>
            </w:r>
          </w:p>
        </w:tc>
      </w:tr>
      <w:tr w:rsidR="00190494" w:rsidRPr="001E5E24" w:rsidTr="00190494">
        <w:trPr>
          <w:trHeight w:val="280"/>
        </w:trPr>
        <w:tc>
          <w:tcPr>
            <w:tcW w:w="2975" w:type="pct"/>
            <w:gridSpan w:val="2"/>
            <w:tcBorders>
              <w:top w:val="single" w:sz="4" w:space="0" w:color="auto"/>
              <w:left w:val="single" w:sz="4" w:space="0" w:color="auto"/>
              <w:bottom w:val="single" w:sz="4" w:space="0" w:color="auto"/>
              <w:right w:val="single" w:sz="4" w:space="0" w:color="auto"/>
            </w:tcBorders>
            <w:noWrap/>
            <w:vAlign w:val="center"/>
          </w:tcPr>
          <w:p w:rsidR="00190494" w:rsidRPr="001E5E24" w:rsidRDefault="00190494" w:rsidP="00C74F2F">
            <w:pPr>
              <w:spacing w:line="276" w:lineRule="auto"/>
              <w:rPr>
                <w:rFonts w:ascii="Calibri" w:hAnsi="Calibri" w:cs="Calibri"/>
                <w:b/>
                <w:sz w:val="18"/>
                <w:szCs w:val="18"/>
              </w:rPr>
            </w:pPr>
            <w:r>
              <w:rPr>
                <w:rFonts w:ascii="Calibri" w:hAnsi="Calibri" w:cs="Calibri"/>
                <w:b/>
                <w:sz w:val="18"/>
                <w:szCs w:val="18"/>
              </w:rPr>
              <w:t>ΕΤΟΣ :</w:t>
            </w:r>
          </w:p>
        </w:tc>
        <w:tc>
          <w:tcPr>
            <w:tcW w:w="2025" w:type="pct"/>
            <w:gridSpan w:val="4"/>
            <w:tcBorders>
              <w:top w:val="single" w:sz="4" w:space="0" w:color="auto"/>
              <w:left w:val="single" w:sz="4" w:space="0" w:color="auto"/>
              <w:bottom w:val="single" w:sz="4" w:space="0" w:color="auto"/>
              <w:right w:val="single" w:sz="4" w:space="0" w:color="auto"/>
            </w:tcBorders>
            <w:vAlign w:val="center"/>
          </w:tcPr>
          <w:p w:rsidR="00190494" w:rsidRPr="001132FA" w:rsidRDefault="00190494" w:rsidP="00C74F2F">
            <w:pPr>
              <w:spacing w:line="276" w:lineRule="auto"/>
              <w:rPr>
                <w:rFonts w:ascii="Calibri" w:hAnsi="Calibri" w:cs="Calibri"/>
                <w:b/>
                <w:sz w:val="18"/>
                <w:szCs w:val="18"/>
              </w:rPr>
            </w:pPr>
            <w:r w:rsidRPr="00CC6421">
              <w:rPr>
                <w:rFonts w:ascii="Calibri" w:hAnsi="Calibri" w:cs="Calibri"/>
                <w:b/>
                <w:sz w:val="18"/>
                <w:szCs w:val="18"/>
              </w:rPr>
              <w:t>ΜΗΝΑΣ:</w:t>
            </w:r>
          </w:p>
        </w:tc>
      </w:tr>
    </w:tbl>
    <w:tbl>
      <w:tblPr>
        <w:tblW w:w="5318" w:type="pct"/>
        <w:tblInd w:w="-318" w:type="dxa"/>
        <w:tblLayout w:type="fixed"/>
        <w:tblLook w:val="04A0"/>
      </w:tblPr>
      <w:tblGrid>
        <w:gridCol w:w="548"/>
        <w:gridCol w:w="1529"/>
        <w:gridCol w:w="413"/>
        <w:gridCol w:w="1055"/>
        <w:gridCol w:w="155"/>
        <w:gridCol w:w="3003"/>
        <w:gridCol w:w="3490"/>
        <w:gridCol w:w="440"/>
      </w:tblGrid>
      <w:tr w:rsidR="00922440" w:rsidRPr="00C10ACD" w:rsidTr="00027F9F">
        <w:trPr>
          <w:trHeight w:val="700"/>
        </w:trPr>
        <w:tc>
          <w:tcPr>
            <w:tcW w:w="258"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CF0E5F" w:rsidRPr="00C10ACD" w:rsidRDefault="00CF0E5F" w:rsidP="004759E7">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19" w:type="pct"/>
            <w:tcBorders>
              <w:top w:val="single" w:sz="8" w:space="0" w:color="auto"/>
              <w:left w:val="nil"/>
              <w:bottom w:val="single" w:sz="4" w:space="0" w:color="auto"/>
              <w:right w:val="single" w:sz="4" w:space="0" w:color="auto"/>
            </w:tcBorders>
            <w:shd w:val="clear" w:color="auto" w:fill="FFFF66"/>
            <w:vAlign w:val="center"/>
            <w:hideMark/>
          </w:tcPr>
          <w:p w:rsidR="00CF0E5F" w:rsidRPr="00C10ACD" w:rsidRDefault="00CF0E5F" w:rsidP="004759E7">
            <w:pPr>
              <w:jc w:val="center"/>
              <w:rPr>
                <w:rFonts w:ascii="Calibri" w:hAnsi="Calibri"/>
                <w:b/>
                <w:bCs/>
                <w:color w:val="000000"/>
              </w:rPr>
            </w:pPr>
            <w:r w:rsidRPr="00C10ACD">
              <w:rPr>
                <w:rFonts w:ascii="Calibri" w:hAnsi="Calibri"/>
                <w:b/>
                <w:bCs/>
                <w:color w:val="000000"/>
              </w:rPr>
              <w:t>ΗΜΕΡΟΜΗΝΙΑ</w:t>
            </w:r>
          </w:p>
        </w:tc>
        <w:tc>
          <w:tcPr>
            <w:tcW w:w="763" w:type="pct"/>
            <w:gridSpan w:val="3"/>
            <w:tcBorders>
              <w:top w:val="single" w:sz="4" w:space="0" w:color="auto"/>
              <w:left w:val="nil"/>
              <w:bottom w:val="single" w:sz="4" w:space="0" w:color="auto"/>
              <w:right w:val="single" w:sz="4" w:space="0" w:color="auto"/>
            </w:tcBorders>
            <w:shd w:val="clear" w:color="auto" w:fill="FFFF66"/>
            <w:vAlign w:val="center"/>
          </w:tcPr>
          <w:p w:rsidR="00CF0E5F" w:rsidRPr="00BF2281" w:rsidRDefault="00BF2281" w:rsidP="004759E7">
            <w:pPr>
              <w:jc w:val="center"/>
              <w:rPr>
                <w:rFonts w:ascii="Calibri" w:hAnsi="Calibri"/>
                <w:b/>
                <w:bCs/>
                <w:color w:val="000000"/>
              </w:rPr>
            </w:pPr>
            <w:r w:rsidRPr="00BF2281">
              <w:rPr>
                <w:rFonts w:ascii="Calibri" w:hAnsi="Calibri"/>
                <w:b/>
                <w:bCs/>
                <w:color w:val="000000"/>
              </w:rPr>
              <w:t>ΩΡΕΣ ΕΡΓΑΣΙΑΣ</w:t>
            </w:r>
          </w:p>
        </w:tc>
        <w:tc>
          <w:tcPr>
            <w:tcW w:w="1412" w:type="pct"/>
            <w:tcBorders>
              <w:top w:val="single" w:sz="8" w:space="0" w:color="auto"/>
              <w:left w:val="single" w:sz="4" w:space="0" w:color="auto"/>
              <w:bottom w:val="nil"/>
              <w:right w:val="single" w:sz="8" w:space="0" w:color="auto"/>
            </w:tcBorders>
            <w:shd w:val="clear" w:color="auto" w:fill="FFFF66"/>
            <w:vAlign w:val="center"/>
            <w:hideMark/>
          </w:tcPr>
          <w:p w:rsidR="00CF0E5F" w:rsidRPr="00C10ACD" w:rsidRDefault="00CF0E5F" w:rsidP="004759E7">
            <w:pPr>
              <w:jc w:val="center"/>
              <w:rPr>
                <w:rFonts w:ascii="Calibri" w:hAnsi="Calibri"/>
                <w:b/>
                <w:bCs/>
                <w:color w:val="000000"/>
                <w:sz w:val="22"/>
                <w:szCs w:val="22"/>
              </w:rPr>
            </w:pPr>
            <w:r w:rsidRPr="00C10ACD">
              <w:rPr>
                <w:rFonts w:ascii="Calibri" w:hAnsi="Calibri"/>
                <w:b/>
                <w:bCs/>
                <w:color w:val="000000"/>
                <w:sz w:val="22"/>
                <w:szCs w:val="22"/>
              </w:rPr>
              <w:t>ΑΙΤΙΟΛΟΓΙΑ</w:t>
            </w:r>
          </w:p>
          <w:p w:rsidR="00CF0E5F" w:rsidRPr="00C10ACD" w:rsidRDefault="00CF0E5F" w:rsidP="004759E7">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48" w:type="pct"/>
            <w:gridSpan w:val="2"/>
            <w:tcBorders>
              <w:top w:val="single" w:sz="8" w:space="0" w:color="auto"/>
              <w:left w:val="nil"/>
              <w:bottom w:val="single" w:sz="4" w:space="0" w:color="auto"/>
              <w:right w:val="single" w:sz="8" w:space="0" w:color="auto"/>
            </w:tcBorders>
            <w:shd w:val="clear" w:color="auto" w:fill="CCFF66"/>
            <w:vAlign w:val="center"/>
          </w:tcPr>
          <w:p w:rsidR="00CF0E5F" w:rsidRPr="00C10ACD" w:rsidRDefault="00CF0E5F" w:rsidP="004759E7">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hideMark/>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Κυρ</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single" w:sz="4" w:space="0" w:color="auto"/>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Δευ</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single" w:sz="4" w:space="0" w:color="auto"/>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Τρι</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3/9/2019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Τετ</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4/9/2019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Πεμ</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5/9/2019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Παρ</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6/9/2019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Σαβ</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7/9/2019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Κυρ</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8/9/2019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Δευ</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9/9/2019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Τρι</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10/9/2019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Τετ</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11/9/2019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Πεμ</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12/9/2019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Παρ</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13/9/2019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Σαβ</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14/9/2019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Κυρ</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15/9/2019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Δευ</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16/9/2019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Τρι</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17/9/2019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Τετ</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18/9/2019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Πεμ</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19/9/2019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Παρ</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20/9/2019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Σαβ</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21/9/2019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Κυρ</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22/9/2019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Δευ</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23/9/2019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Τρι</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24/9/2019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Τετ</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25/9/2019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Πεμ</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26/9/2019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Παρ</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27/9/2019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Σαβ</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28/9/2019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Κυρ</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29/9/2019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Δευ</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30/9/2019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Τρι</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CF0E5F" w:rsidRPr="00C10ACD" w:rsidTr="00027F9F">
        <w:trPr>
          <w:gridAfter w:val="2"/>
          <w:wAfter w:w="1848" w:type="pct"/>
          <w:trHeight w:val="197"/>
        </w:trPr>
        <w:tc>
          <w:tcPr>
            <w:tcW w:w="1171" w:type="pct"/>
            <w:gridSpan w:val="3"/>
            <w:tcBorders>
              <w:top w:val="single" w:sz="4" w:space="0" w:color="auto"/>
              <w:left w:val="nil"/>
              <w:bottom w:val="nil"/>
              <w:right w:val="nil"/>
            </w:tcBorders>
          </w:tcPr>
          <w:p w:rsidR="00CF0E5F" w:rsidRPr="00C10ACD" w:rsidRDefault="00CF0E5F" w:rsidP="004759E7">
            <w:pPr>
              <w:rPr>
                <w:rFonts w:ascii="Calibri" w:hAnsi="Calibri"/>
                <w:b/>
                <w:bCs/>
                <w:color w:val="000000"/>
                <w:sz w:val="16"/>
                <w:szCs w:val="16"/>
                <w:u w:val="single"/>
              </w:rPr>
            </w:pPr>
          </w:p>
        </w:tc>
        <w:tc>
          <w:tcPr>
            <w:tcW w:w="1981" w:type="pct"/>
            <w:gridSpan w:val="3"/>
            <w:tcBorders>
              <w:top w:val="single" w:sz="4" w:space="0" w:color="auto"/>
              <w:left w:val="nil"/>
              <w:bottom w:val="nil"/>
              <w:right w:val="nil"/>
            </w:tcBorders>
            <w:shd w:val="clear" w:color="auto" w:fill="auto"/>
            <w:vAlign w:val="center"/>
          </w:tcPr>
          <w:p w:rsidR="00CF0E5F" w:rsidRPr="00C10ACD" w:rsidRDefault="00CF0E5F" w:rsidP="004759E7">
            <w:pPr>
              <w:rPr>
                <w:rFonts w:ascii="Calibri" w:hAnsi="Calibri"/>
                <w:b/>
                <w:bCs/>
                <w:color w:val="000000"/>
                <w:sz w:val="16"/>
                <w:szCs w:val="16"/>
                <w:u w:val="single"/>
              </w:rPr>
            </w:pPr>
          </w:p>
        </w:tc>
      </w:tr>
      <w:tr w:rsidR="006B0357" w:rsidRPr="00C10ACD" w:rsidTr="00D277F0">
        <w:trPr>
          <w:gridAfter w:val="1"/>
          <w:wAfter w:w="207" w:type="pct"/>
          <w:trHeight w:val="1365"/>
        </w:trPr>
        <w:tc>
          <w:tcPr>
            <w:tcW w:w="1667" w:type="pct"/>
            <w:gridSpan w:val="4"/>
            <w:shd w:val="clear" w:color="auto" w:fill="auto"/>
          </w:tcPr>
          <w:p w:rsidR="006B0357" w:rsidRPr="00285DCB" w:rsidRDefault="006B0357" w:rsidP="004759E7">
            <w:pPr>
              <w:rPr>
                <w:rFonts w:ascii="Calibri" w:hAnsi="Calibri"/>
                <w:bCs/>
                <w:color w:val="000000"/>
                <w:sz w:val="18"/>
                <w:szCs w:val="18"/>
              </w:rPr>
            </w:pPr>
            <w:r w:rsidRPr="00C10ACD">
              <w:rPr>
                <w:rFonts w:ascii="Calibri" w:hAnsi="Calibri"/>
                <w:bCs/>
                <w:color w:val="000000"/>
                <w:sz w:val="18"/>
                <w:szCs w:val="18"/>
              </w:rPr>
              <w:t>Ο/Η αναπληρωτής/τρια ΕΕΠ</w:t>
            </w:r>
          </w:p>
          <w:p w:rsidR="006B0357" w:rsidRPr="00C10ACD" w:rsidRDefault="006B0357" w:rsidP="004759E7">
            <w:pPr>
              <w:rPr>
                <w:rFonts w:ascii="Calibri" w:hAnsi="Calibri"/>
                <w:bCs/>
                <w:color w:val="000000"/>
                <w:sz w:val="16"/>
                <w:szCs w:val="16"/>
              </w:rPr>
            </w:pPr>
          </w:p>
          <w:p w:rsidR="006B0357" w:rsidRPr="00C10ACD" w:rsidRDefault="006B0357" w:rsidP="004759E7">
            <w:pPr>
              <w:rPr>
                <w:rFonts w:ascii="Calibri" w:hAnsi="Calibri"/>
                <w:bCs/>
                <w:color w:val="000000"/>
                <w:sz w:val="16"/>
                <w:szCs w:val="16"/>
              </w:rPr>
            </w:pPr>
          </w:p>
          <w:p w:rsidR="006B0357" w:rsidRPr="00C10ACD" w:rsidRDefault="006B0357" w:rsidP="004759E7">
            <w:pPr>
              <w:rPr>
                <w:rFonts w:ascii="Calibri" w:hAnsi="Calibri"/>
                <w:bCs/>
                <w:color w:val="000000"/>
                <w:sz w:val="16"/>
                <w:szCs w:val="16"/>
              </w:rPr>
            </w:pPr>
          </w:p>
          <w:p w:rsidR="006B0357" w:rsidRPr="00C10ACD" w:rsidRDefault="006B0357" w:rsidP="004759E7">
            <w:pPr>
              <w:rPr>
                <w:rFonts w:ascii="Calibri" w:hAnsi="Calibri"/>
                <w:bCs/>
                <w:color w:val="000000"/>
                <w:sz w:val="16"/>
                <w:szCs w:val="16"/>
              </w:rPr>
            </w:pPr>
          </w:p>
          <w:p w:rsidR="006B0357" w:rsidRPr="00C10ACD" w:rsidRDefault="006B0357" w:rsidP="004759E7">
            <w:pPr>
              <w:rPr>
                <w:rFonts w:ascii="Calibri" w:hAnsi="Calibri"/>
                <w:bCs/>
                <w:color w:val="000000"/>
                <w:sz w:val="16"/>
                <w:szCs w:val="16"/>
              </w:rPr>
            </w:pPr>
            <w:r w:rsidRPr="00C10ACD">
              <w:rPr>
                <w:rFonts w:ascii="Calibri" w:hAnsi="Calibri"/>
                <w:bCs/>
                <w:color w:val="000000"/>
                <w:sz w:val="16"/>
                <w:szCs w:val="16"/>
              </w:rPr>
              <w:t xml:space="preserve">   </w:t>
            </w:r>
            <w:r>
              <w:rPr>
                <w:rFonts w:ascii="Calibri" w:hAnsi="Calibri"/>
                <w:bCs/>
                <w:color w:val="000000"/>
                <w:sz w:val="16"/>
                <w:szCs w:val="16"/>
              </w:rPr>
              <w:t xml:space="preserve">                   </w:t>
            </w:r>
            <w:r w:rsidRPr="00C10ACD">
              <w:rPr>
                <w:rFonts w:ascii="Calibri" w:hAnsi="Calibri"/>
                <w:bCs/>
                <w:color w:val="000000"/>
                <w:sz w:val="16"/>
                <w:szCs w:val="16"/>
              </w:rPr>
              <w:t xml:space="preserve"> (Υπογραφή)</w:t>
            </w:r>
          </w:p>
          <w:p w:rsidR="006B0357" w:rsidRPr="00C10ACD" w:rsidRDefault="006B0357" w:rsidP="004759E7">
            <w:pPr>
              <w:rPr>
                <w:rFonts w:ascii="Calibri" w:hAnsi="Calibri" w:cs="Calibri"/>
                <w:sz w:val="18"/>
                <w:szCs w:val="18"/>
              </w:rPr>
            </w:pPr>
            <w:r w:rsidRPr="00C10ACD">
              <w:rPr>
                <w:rFonts w:ascii="Calibri" w:hAnsi="Calibri"/>
                <w:color w:val="000000"/>
                <w:sz w:val="16"/>
                <w:szCs w:val="16"/>
              </w:rPr>
              <w:t>.</w:t>
            </w:r>
          </w:p>
        </w:tc>
        <w:tc>
          <w:tcPr>
            <w:tcW w:w="3126" w:type="pct"/>
            <w:gridSpan w:val="3"/>
            <w:shd w:val="clear" w:color="auto" w:fill="auto"/>
          </w:tcPr>
          <w:p w:rsidR="006B0357" w:rsidRPr="00BD21CB" w:rsidRDefault="006B0357" w:rsidP="00165464">
            <w:pPr>
              <w:rPr>
                <w:rFonts w:asciiTheme="minorHAnsi" w:hAnsiTheme="minorHAnsi" w:cstheme="minorHAnsi"/>
                <w:color w:val="000000"/>
                <w:sz w:val="18"/>
                <w:szCs w:val="18"/>
              </w:rPr>
            </w:pPr>
            <w:r w:rsidRPr="00972B34">
              <w:rPr>
                <w:rFonts w:asciiTheme="minorHAnsi" w:hAnsiTheme="minorHAnsi" w:cstheme="minorHAnsi"/>
                <w:color w:val="000000"/>
                <w:sz w:val="18"/>
                <w:szCs w:val="18"/>
              </w:rPr>
              <w:t xml:space="preserve">Βεβαιώνεται ότι οι ημέρες &amp; οι ώρες απασχόλησης στη σχολική μονάδα είναι σύμφωνες με την Απόφαση </w:t>
            </w:r>
            <w:r w:rsidRPr="00BD21CB">
              <w:rPr>
                <w:rFonts w:asciiTheme="minorHAnsi" w:hAnsiTheme="minorHAnsi" w:cstheme="minorHAnsi"/>
                <w:color w:val="000000"/>
                <w:sz w:val="18"/>
                <w:szCs w:val="18"/>
              </w:rPr>
              <w:t>Τοποθέτησης-Διάθεση</w:t>
            </w:r>
            <w:r w:rsidR="00165464" w:rsidRPr="00BD21CB">
              <w:rPr>
                <w:rFonts w:asciiTheme="minorHAnsi" w:hAnsiTheme="minorHAnsi" w:cstheme="minorHAnsi"/>
                <w:color w:val="000000"/>
                <w:sz w:val="18"/>
                <w:szCs w:val="18"/>
              </w:rPr>
              <w:t>ς του/της αναπληρωτή/τριας  ΕΕΠ</w:t>
            </w:r>
            <w:r w:rsidRPr="00BD21CB">
              <w:rPr>
                <w:rFonts w:asciiTheme="minorHAnsi" w:hAnsiTheme="minorHAnsi" w:cstheme="minorHAnsi"/>
                <w:color w:val="000000"/>
                <w:sz w:val="18"/>
                <w:szCs w:val="18"/>
              </w:rPr>
              <w:t>. Επίσης, δηλώνεται υπεύθυνα ότι η στήλη ΩΡΕΣ ΕΡΓΑΣΙΑΣ είναι σύμφωνη με</w:t>
            </w:r>
            <w:r w:rsidR="00165464" w:rsidRPr="00BD21CB">
              <w:rPr>
                <w:rFonts w:asciiTheme="minorHAnsi" w:hAnsiTheme="minorHAnsi" w:cstheme="minorHAnsi"/>
                <w:color w:val="000000"/>
                <w:sz w:val="18"/>
                <w:szCs w:val="18"/>
              </w:rPr>
              <w:t xml:space="preserve"> το προβλεπόμενο ωράριο του ΕΕΠ</w:t>
            </w:r>
            <w:r w:rsidRPr="00BD21CB">
              <w:rPr>
                <w:rFonts w:asciiTheme="minorHAnsi" w:hAnsiTheme="minorHAnsi" w:cstheme="minorHAnsi"/>
                <w:color w:val="000000"/>
                <w:sz w:val="18"/>
                <w:szCs w:val="18"/>
              </w:rPr>
              <w:t>.</w:t>
            </w:r>
          </w:p>
          <w:p w:rsidR="006B0357" w:rsidRPr="00BD21CB" w:rsidRDefault="006B0357" w:rsidP="00165464">
            <w:pPr>
              <w:rPr>
                <w:rFonts w:asciiTheme="minorHAnsi" w:hAnsiTheme="minorHAnsi" w:cstheme="minorHAnsi"/>
                <w:color w:val="000000"/>
                <w:sz w:val="16"/>
                <w:szCs w:val="16"/>
              </w:rPr>
            </w:pPr>
            <w:r w:rsidRPr="00BD21CB">
              <w:rPr>
                <w:rFonts w:asciiTheme="minorHAnsi" w:hAnsiTheme="minorHAnsi" w:cstheme="minorHAnsi"/>
                <w:color w:val="000000"/>
                <w:sz w:val="16"/>
                <w:szCs w:val="16"/>
              </w:rPr>
              <w:br/>
              <w:t xml:space="preserve">                                                    Ο/Η ΔΙΕΥΘΥΝΤΗΣ/ΝΤΡΙΑ</w:t>
            </w:r>
          </w:p>
          <w:p w:rsidR="006B0357" w:rsidRPr="002B5D6E" w:rsidRDefault="006B0357" w:rsidP="00165464">
            <w:pPr>
              <w:jc w:val="center"/>
              <w:rPr>
                <w:rFonts w:asciiTheme="minorHAnsi" w:hAnsiTheme="minorHAnsi" w:cstheme="minorHAnsi"/>
                <w:sz w:val="18"/>
                <w:szCs w:val="18"/>
              </w:rPr>
            </w:pPr>
            <w:r w:rsidRPr="00BD21CB">
              <w:rPr>
                <w:rFonts w:ascii="Calibri" w:hAnsi="Calibri"/>
                <w:color w:val="000000"/>
                <w:sz w:val="18"/>
                <w:szCs w:val="18"/>
              </w:rPr>
              <w:t>(Υπογραφή – Σφραγίδα)</w:t>
            </w:r>
          </w:p>
        </w:tc>
      </w:tr>
    </w:tbl>
    <w:p w:rsidR="00CF0E5F" w:rsidRDefault="00CF0E5F" w:rsidP="00190494"/>
    <w:p w:rsidR="00190494" w:rsidRDefault="00190494" w:rsidP="00EB3808">
      <w:pPr>
        <w:jc w:val="both"/>
        <w:rPr>
          <w:rFonts w:ascii="Calibri" w:hAnsi="Calibri"/>
          <w:color w:val="000000"/>
          <w:sz w:val="18"/>
          <w:szCs w:val="18"/>
        </w:rPr>
      </w:pPr>
      <w:r w:rsidRPr="00CC6421">
        <w:rPr>
          <w:rFonts w:ascii="Calibri" w:hAnsi="Calibri"/>
          <w:sz w:val="18"/>
          <w:szCs w:val="18"/>
          <w:u w:val="single"/>
        </w:rPr>
        <w:t>ΕΠΙΣΗΜΑΝΣΗ</w:t>
      </w:r>
      <w:r>
        <w:rPr>
          <w:rFonts w:ascii="Calibri" w:hAnsi="Calibri"/>
          <w:sz w:val="18"/>
          <w:szCs w:val="18"/>
          <w:u w:val="single"/>
        </w:rPr>
        <w:t xml:space="preserve">: </w:t>
      </w:r>
      <w:r w:rsidRPr="00CC6421">
        <w:rPr>
          <w:rFonts w:ascii="Calibri" w:hAnsi="Calibri"/>
          <w:color w:val="000000"/>
          <w:sz w:val="18"/>
          <w:szCs w:val="18"/>
        </w:rPr>
        <w:t>Το Απουσιολόγιο συμπληρώνεται σύμφωνα με τις ακόλουθες οδηγίες</w:t>
      </w:r>
      <w:r>
        <w:rPr>
          <w:rFonts w:ascii="Calibri" w:hAnsi="Calibri"/>
          <w:color w:val="000000"/>
          <w:sz w:val="18"/>
          <w:szCs w:val="18"/>
        </w:rPr>
        <w:t xml:space="preserve"> (βλ. επόμενη σελίδα)</w:t>
      </w:r>
      <w:r>
        <w:rPr>
          <w:rFonts w:ascii="Calibri" w:hAnsi="Calibri"/>
          <w:color w:val="000000"/>
          <w:sz w:val="18"/>
          <w:szCs w:val="18"/>
        </w:rPr>
        <w:br w:type="page"/>
      </w:r>
    </w:p>
    <w:p w:rsidR="00190494" w:rsidRDefault="00190494" w:rsidP="00190494">
      <w:pPr>
        <w:jc w:val="both"/>
        <w:rPr>
          <w:rFonts w:ascii="Calibri" w:hAnsi="Calibri"/>
          <w:color w:val="000000"/>
          <w:sz w:val="16"/>
          <w:szCs w:val="16"/>
        </w:rPr>
      </w:pPr>
    </w:p>
    <w:p w:rsidR="00190494" w:rsidRPr="00BF1871" w:rsidRDefault="00190494" w:rsidP="00190494">
      <w:pPr>
        <w:jc w:val="center"/>
        <w:rPr>
          <w:rFonts w:ascii="Calibri" w:hAnsi="Calibri"/>
          <w:b/>
          <w:caps/>
          <w:color w:val="000000"/>
          <w:sz w:val="22"/>
          <w:szCs w:val="22"/>
          <w:u w:val="single"/>
        </w:rPr>
      </w:pPr>
      <w:r w:rsidRPr="00CC6421">
        <w:rPr>
          <w:rFonts w:ascii="Calibri" w:hAnsi="Calibri"/>
          <w:b/>
          <w:caps/>
          <w:color w:val="000000"/>
          <w:sz w:val="22"/>
          <w:szCs w:val="22"/>
          <w:u w:val="single"/>
        </w:rPr>
        <w:t>Οδηγίες συμπλήρωσης του Ατομικού Ημερήσιου Απουσιολογίου</w:t>
      </w:r>
    </w:p>
    <w:p w:rsidR="00190494" w:rsidRPr="00A77034" w:rsidRDefault="00190494" w:rsidP="00190494">
      <w:pPr>
        <w:jc w:val="center"/>
        <w:rPr>
          <w:rFonts w:ascii="Calibri" w:hAnsi="Calibri"/>
          <w:b/>
          <w:color w:val="000000"/>
          <w:sz w:val="22"/>
          <w:szCs w:val="22"/>
          <w:u w:val="single"/>
        </w:rPr>
      </w:pP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DA3FFA">
        <w:rPr>
          <w:rFonts w:ascii="Calibri" w:hAnsi="Calibri"/>
          <w:color w:val="000000"/>
          <w:sz w:val="22"/>
          <w:szCs w:val="22"/>
          <w:vertAlign w:val="superscript"/>
        </w:rPr>
        <w:t>η</w:t>
      </w:r>
      <w:r w:rsidRPr="00DA3FFA">
        <w:rPr>
          <w:rFonts w:ascii="Calibri" w:hAnsi="Calibri"/>
          <w:color w:val="000000"/>
          <w:sz w:val="22"/>
          <w:szCs w:val="22"/>
        </w:rPr>
        <w:t xml:space="preserve"> ημέρα κάθε μήνα για το διάστημα του προηγούμενου μήνα.</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ελέγχεται και υπογράφεται ΥΠΟΧΡΕΩ</w:t>
      </w:r>
      <w:r>
        <w:rPr>
          <w:rFonts w:ascii="Calibri" w:hAnsi="Calibri"/>
          <w:color w:val="000000"/>
          <w:sz w:val="22"/>
          <w:szCs w:val="22"/>
        </w:rPr>
        <w:t xml:space="preserve">ΤΙΚΑ από τον αναπληρωτή  </w:t>
      </w:r>
      <w:r w:rsidR="00124F34">
        <w:rPr>
          <w:rFonts w:ascii="Calibri" w:hAnsi="Calibri"/>
          <w:color w:val="000000"/>
          <w:sz w:val="22"/>
          <w:szCs w:val="22"/>
        </w:rPr>
        <w:t>ΕΕΠ</w:t>
      </w:r>
      <w:r w:rsidRPr="00DA3FFA">
        <w:rPr>
          <w:rFonts w:ascii="Calibri" w:hAnsi="Calibri"/>
          <w:color w:val="000000"/>
          <w:sz w:val="22"/>
          <w:szCs w:val="22"/>
        </w:rPr>
        <w:t xml:space="preserve"> και τον Διευθυντή της Σχολικής Μονάδας.</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Συμπληρώνεται και υπογράφεται, σύμφωνα με το υπόδειγμα, ΥΠΟΧΡΕΩ</w:t>
      </w:r>
      <w:r>
        <w:rPr>
          <w:rFonts w:ascii="Calibri" w:hAnsi="Calibri"/>
          <w:color w:val="000000"/>
          <w:sz w:val="22"/>
          <w:szCs w:val="22"/>
        </w:rPr>
        <w:t xml:space="preserve">ΤΙΚΑ για κάθε αναπληρωτή </w:t>
      </w:r>
      <w:r w:rsidR="00124F34">
        <w:rPr>
          <w:rFonts w:ascii="Calibri" w:hAnsi="Calibri"/>
          <w:color w:val="000000"/>
          <w:sz w:val="22"/>
          <w:szCs w:val="22"/>
        </w:rPr>
        <w:t>ΕΕΠ</w:t>
      </w:r>
      <w:r w:rsidRPr="00DA3FFA">
        <w:rPr>
          <w:rFonts w:ascii="Calibri" w:hAnsi="Calibri"/>
          <w:color w:val="000000"/>
          <w:sz w:val="22"/>
          <w:szCs w:val="22"/>
        </w:rPr>
        <w:t xml:space="preserve"> ακόμη και σε περίπτωση που δεν υπάρχουν άδειες/απεργίες/απουσίες (κενό Απουσιολόγιο (με υπογραφές/σφραγίδα). </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w:t>
      </w:r>
      <w:r w:rsidRPr="00DA3FFA">
        <w:t xml:space="preserve"> </w:t>
      </w:r>
      <w:r w:rsidRPr="00DA3FFA">
        <w:rPr>
          <w:rFonts w:ascii="Calibri" w:hAnsi="Calibri"/>
          <w:b/>
          <w:color w:val="000000"/>
          <w:sz w:val="22"/>
          <w:szCs w:val="22"/>
        </w:rPr>
        <w:t>«ΩΡΕΣ ΥΠΟΣΤΗΡΙΞΗΣ»</w:t>
      </w:r>
      <w:r w:rsidRPr="00DA3FFA">
        <w:t xml:space="preserve"> </w:t>
      </w:r>
      <w:r w:rsidRPr="00DA3FFA">
        <w:rPr>
          <w:rFonts w:ascii="Calibri" w:hAnsi="Calibri"/>
          <w:color w:val="000000"/>
          <w:sz w:val="22"/>
          <w:szCs w:val="22"/>
        </w:rPr>
        <w:t>αναγράφεται ο αριθμός των ωρών που κατανέμονται σε κάθε ημέρα με βάση το πλ</w:t>
      </w:r>
      <w:r w:rsidR="00124F34">
        <w:rPr>
          <w:rFonts w:ascii="Calibri" w:hAnsi="Calibri"/>
          <w:color w:val="000000"/>
          <w:sz w:val="22"/>
          <w:szCs w:val="22"/>
        </w:rPr>
        <w:t>ήρες ωράριο υποστήριξης των ΕΕΠ</w:t>
      </w:r>
      <w:r w:rsidRPr="00DA3FFA">
        <w:rPr>
          <w:rFonts w:ascii="Calibri" w:hAnsi="Calibri"/>
          <w:color w:val="000000"/>
          <w:sz w:val="22"/>
          <w:szCs w:val="22"/>
        </w:rPr>
        <w:t>.</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 «</w:t>
      </w:r>
      <w:r w:rsidRPr="00DA3FFA">
        <w:rPr>
          <w:rFonts w:ascii="Calibri" w:hAnsi="Calibri"/>
          <w:b/>
          <w:bCs/>
          <w:color w:val="000000"/>
          <w:sz w:val="22"/>
          <w:szCs w:val="22"/>
        </w:rPr>
        <w:t xml:space="preserve">ΑΙΤΙΟΛΟΓΙΑ </w:t>
      </w:r>
      <w:r w:rsidRPr="00DA3FFA">
        <w:rPr>
          <w:rFonts w:ascii="Calibri" w:hAnsi="Calibri"/>
          <w:b/>
          <w:bCs/>
          <w:sz w:val="18"/>
          <w:szCs w:val="18"/>
        </w:rPr>
        <w:t xml:space="preserve">(ΕΙΔΟΣ ΑΔΕΙΑΣ / ΑΠΕΡΓΙΑ/ ΣΤΑΣΗ ΕΡΓΑΣΙΑΣ /ΑΠΟΥΣΙΑ)» </w:t>
      </w:r>
      <w:r w:rsidRPr="00DA3FFA">
        <w:rPr>
          <w:rFonts w:ascii="Calibri" w:hAnsi="Calibri"/>
          <w:bCs/>
          <w:sz w:val="22"/>
          <w:szCs w:val="22"/>
        </w:rPr>
        <w:t>αναγράφεται η αιτιολογία  της απουσίας.</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Στη στήλη </w:t>
      </w:r>
      <w:r w:rsidRPr="00DA3FFA">
        <w:rPr>
          <w:rFonts w:ascii="Calibri" w:hAnsi="Calibri"/>
          <w:b/>
          <w:color w:val="000000"/>
          <w:sz w:val="22"/>
          <w:szCs w:val="22"/>
        </w:rPr>
        <w:t>«ΔΙΕΥΚΡΙΝΙΣΕΙΣ»</w:t>
      </w:r>
      <w:r w:rsidRPr="00DA3FFA">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DA3FFA">
        <w:rPr>
          <w:rFonts w:ascii="Calibri" w:hAnsi="Calibri"/>
          <w:color w:val="000000"/>
          <w:sz w:val="22"/>
          <w:szCs w:val="22"/>
        </w:rPr>
        <w:t>προκηρυχθείσα</w:t>
      </w:r>
      <w:proofErr w:type="spellEnd"/>
      <w:r w:rsidRPr="00DA3FFA">
        <w:rPr>
          <w:rFonts w:ascii="Calibri" w:hAnsi="Calibri"/>
          <w:color w:val="000000"/>
          <w:sz w:val="22"/>
          <w:szCs w:val="22"/>
        </w:rPr>
        <w:t xml:space="preserve"> στάση). </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Σε περίπτωση που το Απουσιολόγιο αναρτάται στην πλατφόρμα (</w:t>
      </w:r>
      <w:r w:rsidRPr="00DA3FFA">
        <w:rPr>
          <w:rFonts w:ascii="Calibri" w:hAnsi="Calibri"/>
          <w:b/>
          <w:color w:val="0000FF"/>
          <w:sz w:val="22"/>
          <w:szCs w:val="22"/>
          <w:lang w:val="en-US"/>
        </w:rPr>
        <w:t>invoices</w:t>
      </w:r>
      <w:r w:rsidRPr="00DA3FFA">
        <w:rPr>
          <w:rFonts w:ascii="Calibri" w:hAnsi="Calibri"/>
          <w:b/>
          <w:color w:val="0000FF"/>
          <w:sz w:val="22"/>
          <w:szCs w:val="22"/>
        </w:rPr>
        <w:t>-</w:t>
      </w:r>
      <w:r w:rsidRPr="00DA3FFA">
        <w:rPr>
          <w:rFonts w:ascii="Calibri" w:hAnsi="Calibri"/>
          <w:b/>
          <w:color w:val="0000FF"/>
          <w:sz w:val="22"/>
          <w:szCs w:val="22"/>
          <w:lang w:val="en-US"/>
        </w:rPr>
        <w:t>schools</w:t>
      </w:r>
      <w:r w:rsidRPr="00DA3FFA">
        <w:rPr>
          <w:rFonts w:ascii="Calibri" w:hAnsi="Calibr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bookmarkEnd w:id="0"/>
    <w:bookmarkEnd w:id="1"/>
    <w:bookmarkEnd w:id="2"/>
    <w:bookmarkEnd w:id="3"/>
    <w:bookmarkEnd w:id="4"/>
    <w:bookmarkEnd w:id="5"/>
    <w:p w:rsidR="00D277F0" w:rsidRPr="00227266" w:rsidRDefault="00D277F0" w:rsidP="00D277F0">
      <w:pPr>
        <w:tabs>
          <w:tab w:val="center" w:pos="5940"/>
        </w:tabs>
        <w:rPr>
          <w:rFonts w:asciiTheme="minorHAnsi" w:hAnsiTheme="minorHAnsi"/>
          <w:lang w:val="en-US"/>
        </w:rPr>
      </w:pPr>
    </w:p>
    <w:sectPr w:rsidR="00D277F0" w:rsidRPr="00227266" w:rsidSect="00B12EC8">
      <w:headerReference w:type="even" r:id="rId8"/>
      <w:headerReference w:type="default" r:id="rId9"/>
      <w:footerReference w:type="even" r:id="rId10"/>
      <w:footerReference w:type="default" r:id="rId11"/>
      <w:headerReference w:type="first" r:id="rId12"/>
      <w:footerReference w:type="first" r:id="rId13"/>
      <w:pgSz w:w="11906" w:h="16838" w:code="9"/>
      <w:pgMar w:top="993" w:right="991" w:bottom="1843" w:left="1134" w:header="720"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F9" w:rsidRDefault="002528F9">
      <w:r>
        <w:separator/>
      </w:r>
    </w:p>
  </w:endnote>
  <w:endnote w:type="continuationSeparator" w:id="0">
    <w:p w:rsidR="002528F9" w:rsidRDefault="00252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64" w:rsidRDefault="000850C5" w:rsidP="007342F8">
    <w:pPr>
      <w:pStyle w:val="a5"/>
      <w:framePr w:wrap="around" w:vAnchor="text" w:hAnchor="margin" w:xAlign="right" w:y="1"/>
      <w:rPr>
        <w:rStyle w:val="a8"/>
      </w:rPr>
    </w:pPr>
    <w:r>
      <w:rPr>
        <w:rStyle w:val="a8"/>
      </w:rPr>
      <w:fldChar w:fldCharType="begin"/>
    </w:r>
    <w:r w:rsidR="00165464">
      <w:rPr>
        <w:rStyle w:val="a8"/>
      </w:rPr>
      <w:instrText xml:space="preserve">PAGE  </w:instrText>
    </w:r>
    <w:r>
      <w:rPr>
        <w:rStyle w:val="a8"/>
      </w:rPr>
      <w:fldChar w:fldCharType="end"/>
    </w:r>
  </w:p>
  <w:p w:rsidR="00165464" w:rsidRDefault="00165464"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9E" w:rsidRDefault="0077729E" w:rsidP="0077729E">
    <w:pPr>
      <w:pStyle w:val="a5"/>
      <w:jc w:val="center"/>
    </w:pPr>
    <w:r w:rsidRPr="0009031B">
      <w:rPr>
        <w:rFonts w:ascii="Calibri" w:hAnsi="Calibri"/>
        <w:bCs/>
        <w:noProof/>
      </w:rPr>
      <w:drawing>
        <wp:inline distT="0" distB="0" distL="0" distR="0">
          <wp:extent cx="5369356" cy="680737"/>
          <wp:effectExtent l="0" t="0" r="3175" b="508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bookmarkStart w:id="8" w:name="_GoBack"/>
    <w:bookmarkEnd w:id="8"/>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9E" w:rsidRDefault="007772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F9" w:rsidRDefault="002528F9">
      <w:r>
        <w:separator/>
      </w:r>
    </w:p>
  </w:footnote>
  <w:footnote w:type="continuationSeparator" w:id="0">
    <w:p w:rsidR="002528F9" w:rsidRDefault="00252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9E" w:rsidRDefault="0077729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9E" w:rsidRDefault="0077729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9E" w:rsidRDefault="007772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43F7988"/>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00B620B"/>
    <w:multiLevelType w:val="hybridMultilevel"/>
    <w:tmpl w:val="9A740346"/>
    <w:lvl w:ilvl="0" w:tplc="0408000F">
      <w:start w:val="1"/>
      <w:numFmt w:val="decimal"/>
      <w:lvlText w:val="%1."/>
      <w:lvlJc w:val="left"/>
      <w:pPr>
        <w:ind w:left="720" w:hanging="360"/>
      </w:pPr>
    </w:lvl>
    <w:lvl w:ilvl="1" w:tplc="1716FB7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81E2315"/>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5">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1">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2">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18C779E"/>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5">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6">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8C35A67"/>
    <w:multiLevelType w:val="hybridMultilevel"/>
    <w:tmpl w:val="3A30CD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8">
    <w:nsid w:val="6A296625"/>
    <w:multiLevelType w:val="hybridMultilevel"/>
    <w:tmpl w:val="B47C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nsid w:val="6B805822"/>
    <w:multiLevelType w:val="hybridMultilevel"/>
    <w:tmpl w:val="AA60A61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2">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5">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7">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1"/>
  </w:num>
  <w:num w:numId="3">
    <w:abstractNumId w:val="14"/>
  </w:num>
  <w:num w:numId="4">
    <w:abstractNumId w:val="24"/>
  </w:num>
  <w:num w:numId="5">
    <w:abstractNumId w:val="15"/>
  </w:num>
  <w:num w:numId="6">
    <w:abstractNumId w:val="57"/>
  </w:num>
  <w:num w:numId="7">
    <w:abstractNumId w:val="31"/>
  </w:num>
  <w:num w:numId="8">
    <w:abstractNumId w:val="56"/>
  </w:num>
  <w:num w:numId="9">
    <w:abstractNumId w:val="34"/>
  </w:num>
  <w:num w:numId="10">
    <w:abstractNumId w:val="29"/>
  </w:num>
  <w:num w:numId="11">
    <w:abstractNumId w:val="28"/>
  </w:num>
  <w:num w:numId="12">
    <w:abstractNumId w:val="5"/>
  </w:num>
  <w:num w:numId="13">
    <w:abstractNumId w:val="21"/>
  </w:num>
  <w:num w:numId="14">
    <w:abstractNumId w:val="44"/>
  </w:num>
  <w:num w:numId="15">
    <w:abstractNumId w:val="4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8"/>
  </w:num>
  <w:num w:numId="19">
    <w:abstractNumId w:val="17"/>
  </w:num>
  <w:num w:numId="20">
    <w:abstractNumId w:val="10"/>
  </w:num>
  <w:num w:numId="21">
    <w:abstractNumId w:val="35"/>
  </w:num>
  <w:num w:numId="22">
    <w:abstractNumId w:val="7"/>
  </w:num>
  <w:num w:numId="23">
    <w:abstractNumId w:val="55"/>
  </w:num>
  <w:num w:numId="24">
    <w:abstractNumId w:val="36"/>
  </w:num>
  <w:num w:numId="25">
    <w:abstractNumId w:val="46"/>
  </w:num>
  <w:num w:numId="26">
    <w:abstractNumId w:val="33"/>
  </w:num>
  <w:num w:numId="27">
    <w:abstractNumId w:val="42"/>
  </w:num>
  <w:num w:numId="28">
    <w:abstractNumId w:val="32"/>
  </w:num>
  <w:num w:numId="29">
    <w:abstractNumId w:val="19"/>
  </w:num>
  <w:num w:numId="30">
    <w:abstractNumId w:val="47"/>
  </w:num>
  <w:num w:numId="31">
    <w:abstractNumId w:val="53"/>
  </w:num>
  <w:num w:numId="32">
    <w:abstractNumId w:val="20"/>
  </w:num>
  <w:num w:numId="33">
    <w:abstractNumId w:val="6"/>
  </w:num>
  <w:num w:numId="34">
    <w:abstractNumId w:val="16"/>
  </w:num>
  <w:num w:numId="35">
    <w:abstractNumId w:val="41"/>
  </w:num>
  <w:num w:numId="36">
    <w:abstractNumId w:val="45"/>
  </w:num>
  <w:num w:numId="37">
    <w:abstractNumId w:val="50"/>
  </w:num>
  <w:num w:numId="38">
    <w:abstractNumId w:val="11"/>
  </w:num>
  <w:num w:numId="39">
    <w:abstractNumId w:val="48"/>
  </w:num>
  <w:num w:numId="40">
    <w:abstractNumId w:val="25"/>
  </w:num>
  <w:num w:numId="41">
    <w:abstractNumId w:val="8"/>
  </w:num>
  <w:num w:numId="42">
    <w:abstractNumId w:val="43"/>
  </w:num>
  <w:num w:numId="43">
    <w:abstractNumId w:val="12"/>
  </w:num>
  <w:num w:numId="44">
    <w:abstractNumId w:val="39"/>
  </w:num>
  <w:num w:numId="45">
    <w:abstractNumId w:val="9"/>
  </w:num>
  <w:num w:numId="46">
    <w:abstractNumId w:val="54"/>
  </w:num>
  <w:num w:numId="47">
    <w:abstractNumId w:val="26"/>
  </w:num>
  <w:num w:numId="48">
    <w:abstractNumId w:val="49"/>
  </w:num>
  <w:num w:numId="49">
    <w:abstractNumId w:val="23"/>
  </w:num>
  <w:num w:numId="50">
    <w:abstractNumId w:val="13"/>
  </w:num>
  <w:num w:numId="51">
    <w:abstractNumId w:val="52"/>
  </w:num>
  <w:num w:numId="52">
    <w:abstractNumId w:val="37"/>
  </w:num>
  <w:num w:numId="53">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3ED"/>
    <w:rsid w:val="00002E0E"/>
    <w:rsid w:val="000030D9"/>
    <w:rsid w:val="00004054"/>
    <w:rsid w:val="0000436A"/>
    <w:rsid w:val="00004950"/>
    <w:rsid w:val="00004A89"/>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2B1"/>
    <w:rsid w:val="00012691"/>
    <w:rsid w:val="000129A8"/>
    <w:rsid w:val="0001314A"/>
    <w:rsid w:val="000136F9"/>
    <w:rsid w:val="0001376F"/>
    <w:rsid w:val="000138C5"/>
    <w:rsid w:val="00013FAC"/>
    <w:rsid w:val="000144F3"/>
    <w:rsid w:val="00014EEB"/>
    <w:rsid w:val="000158F8"/>
    <w:rsid w:val="00015AE3"/>
    <w:rsid w:val="0001629A"/>
    <w:rsid w:val="00016511"/>
    <w:rsid w:val="000168DB"/>
    <w:rsid w:val="000170F1"/>
    <w:rsid w:val="00017FDE"/>
    <w:rsid w:val="000201A4"/>
    <w:rsid w:val="000203C7"/>
    <w:rsid w:val="000203CC"/>
    <w:rsid w:val="00020559"/>
    <w:rsid w:val="00020593"/>
    <w:rsid w:val="000205BF"/>
    <w:rsid w:val="00020E89"/>
    <w:rsid w:val="000219D2"/>
    <w:rsid w:val="00021A8B"/>
    <w:rsid w:val="00021CB8"/>
    <w:rsid w:val="000220A1"/>
    <w:rsid w:val="00022465"/>
    <w:rsid w:val="000230BD"/>
    <w:rsid w:val="00023266"/>
    <w:rsid w:val="0002352B"/>
    <w:rsid w:val="000235A8"/>
    <w:rsid w:val="00023B3B"/>
    <w:rsid w:val="00024495"/>
    <w:rsid w:val="0002450D"/>
    <w:rsid w:val="00025198"/>
    <w:rsid w:val="0002549E"/>
    <w:rsid w:val="00025BB9"/>
    <w:rsid w:val="00026294"/>
    <w:rsid w:val="00026510"/>
    <w:rsid w:val="0002668C"/>
    <w:rsid w:val="00026887"/>
    <w:rsid w:val="00027398"/>
    <w:rsid w:val="000276E8"/>
    <w:rsid w:val="0002798E"/>
    <w:rsid w:val="00027F9F"/>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2381"/>
    <w:rsid w:val="00043B44"/>
    <w:rsid w:val="00043F0B"/>
    <w:rsid w:val="00043F9D"/>
    <w:rsid w:val="0004446A"/>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FBE"/>
    <w:rsid w:val="00080FD5"/>
    <w:rsid w:val="0008127F"/>
    <w:rsid w:val="00081A06"/>
    <w:rsid w:val="0008203F"/>
    <w:rsid w:val="0008216B"/>
    <w:rsid w:val="000822A8"/>
    <w:rsid w:val="000826AB"/>
    <w:rsid w:val="00082C4F"/>
    <w:rsid w:val="00083465"/>
    <w:rsid w:val="000839F8"/>
    <w:rsid w:val="00083BC9"/>
    <w:rsid w:val="00084361"/>
    <w:rsid w:val="00084BA1"/>
    <w:rsid w:val="00084C02"/>
    <w:rsid w:val="0008509F"/>
    <w:rsid w:val="000850C5"/>
    <w:rsid w:val="000854B3"/>
    <w:rsid w:val="00085630"/>
    <w:rsid w:val="000857FC"/>
    <w:rsid w:val="000858E2"/>
    <w:rsid w:val="000859CD"/>
    <w:rsid w:val="00085BE6"/>
    <w:rsid w:val="0008605E"/>
    <w:rsid w:val="000864EE"/>
    <w:rsid w:val="000867BC"/>
    <w:rsid w:val="00086D4E"/>
    <w:rsid w:val="000900C2"/>
    <w:rsid w:val="0009031B"/>
    <w:rsid w:val="0009033A"/>
    <w:rsid w:val="0009054B"/>
    <w:rsid w:val="0009109B"/>
    <w:rsid w:val="000914D3"/>
    <w:rsid w:val="00091A2A"/>
    <w:rsid w:val="00092325"/>
    <w:rsid w:val="0009291A"/>
    <w:rsid w:val="00092A54"/>
    <w:rsid w:val="00092B99"/>
    <w:rsid w:val="00093280"/>
    <w:rsid w:val="0009328A"/>
    <w:rsid w:val="0009341B"/>
    <w:rsid w:val="00093C52"/>
    <w:rsid w:val="000941D4"/>
    <w:rsid w:val="000945DA"/>
    <w:rsid w:val="00095232"/>
    <w:rsid w:val="0009558A"/>
    <w:rsid w:val="00096A50"/>
    <w:rsid w:val="00097013"/>
    <w:rsid w:val="000972C4"/>
    <w:rsid w:val="00097966"/>
    <w:rsid w:val="00097D6C"/>
    <w:rsid w:val="000A0DA6"/>
    <w:rsid w:val="000A21B0"/>
    <w:rsid w:val="000A2263"/>
    <w:rsid w:val="000A2DAA"/>
    <w:rsid w:val="000A2DB6"/>
    <w:rsid w:val="000A41B1"/>
    <w:rsid w:val="000A4611"/>
    <w:rsid w:val="000A47CC"/>
    <w:rsid w:val="000A4A30"/>
    <w:rsid w:val="000A4F3C"/>
    <w:rsid w:val="000A530A"/>
    <w:rsid w:val="000A6347"/>
    <w:rsid w:val="000A652D"/>
    <w:rsid w:val="000A68B1"/>
    <w:rsid w:val="000A6A37"/>
    <w:rsid w:val="000A6B6E"/>
    <w:rsid w:val="000A701F"/>
    <w:rsid w:val="000A77A1"/>
    <w:rsid w:val="000A7833"/>
    <w:rsid w:val="000A7BED"/>
    <w:rsid w:val="000A7E5A"/>
    <w:rsid w:val="000B05CA"/>
    <w:rsid w:val="000B1A48"/>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7CB"/>
    <w:rsid w:val="000C38EB"/>
    <w:rsid w:val="000C3D0A"/>
    <w:rsid w:val="000C4717"/>
    <w:rsid w:val="000C496B"/>
    <w:rsid w:val="000C4B5A"/>
    <w:rsid w:val="000C4D2F"/>
    <w:rsid w:val="000C574F"/>
    <w:rsid w:val="000C5869"/>
    <w:rsid w:val="000C5B5F"/>
    <w:rsid w:val="000C6945"/>
    <w:rsid w:val="000C698C"/>
    <w:rsid w:val="000C6BB5"/>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539"/>
    <w:rsid w:val="000E2FDA"/>
    <w:rsid w:val="000E3664"/>
    <w:rsid w:val="000E410A"/>
    <w:rsid w:val="000E45E3"/>
    <w:rsid w:val="000E4CA9"/>
    <w:rsid w:val="000E5928"/>
    <w:rsid w:val="000E5E8B"/>
    <w:rsid w:val="000E690A"/>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24"/>
    <w:rsid w:val="000F649E"/>
    <w:rsid w:val="000F6897"/>
    <w:rsid w:val="000F6AF3"/>
    <w:rsid w:val="000F72B5"/>
    <w:rsid w:val="000F7C3B"/>
    <w:rsid w:val="0010016D"/>
    <w:rsid w:val="001006F5"/>
    <w:rsid w:val="001011A0"/>
    <w:rsid w:val="0010182B"/>
    <w:rsid w:val="00101F6D"/>
    <w:rsid w:val="00104F0B"/>
    <w:rsid w:val="00105173"/>
    <w:rsid w:val="00105CF0"/>
    <w:rsid w:val="00106102"/>
    <w:rsid w:val="00106153"/>
    <w:rsid w:val="001066E9"/>
    <w:rsid w:val="001078DB"/>
    <w:rsid w:val="00107B2A"/>
    <w:rsid w:val="00107CCF"/>
    <w:rsid w:val="00107F2E"/>
    <w:rsid w:val="00110B8D"/>
    <w:rsid w:val="00110B8F"/>
    <w:rsid w:val="00110DA2"/>
    <w:rsid w:val="00110F96"/>
    <w:rsid w:val="00110FD3"/>
    <w:rsid w:val="00111086"/>
    <w:rsid w:val="001111E1"/>
    <w:rsid w:val="00111603"/>
    <w:rsid w:val="00111702"/>
    <w:rsid w:val="001121EF"/>
    <w:rsid w:val="00114045"/>
    <w:rsid w:val="0011484D"/>
    <w:rsid w:val="00114B76"/>
    <w:rsid w:val="00114CD4"/>
    <w:rsid w:val="00114CF5"/>
    <w:rsid w:val="00114DA9"/>
    <w:rsid w:val="0011526B"/>
    <w:rsid w:val="001158B2"/>
    <w:rsid w:val="00115D99"/>
    <w:rsid w:val="0011631A"/>
    <w:rsid w:val="00116537"/>
    <w:rsid w:val="00116C3C"/>
    <w:rsid w:val="0012081C"/>
    <w:rsid w:val="00120AAC"/>
    <w:rsid w:val="00120D74"/>
    <w:rsid w:val="00121132"/>
    <w:rsid w:val="00121DAE"/>
    <w:rsid w:val="001226E5"/>
    <w:rsid w:val="001227D5"/>
    <w:rsid w:val="00122ADF"/>
    <w:rsid w:val="0012309C"/>
    <w:rsid w:val="001237BB"/>
    <w:rsid w:val="00123BE3"/>
    <w:rsid w:val="0012411C"/>
    <w:rsid w:val="0012423C"/>
    <w:rsid w:val="00124C8A"/>
    <w:rsid w:val="00124E49"/>
    <w:rsid w:val="00124F34"/>
    <w:rsid w:val="001252E2"/>
    <w:rsid w:val="00125574"/>
    <w:rsid w:val="001256CB"/>
    <w:rsid w:val="00126B5B"/>
    <w:rsid w:val="00126E9F"/>
    <w:rsid w:val="001271B0"/>
    <w:rsid w:val="00127AFF"/>
    <w:rsid w:val="00127CB8"/>
    <w:rsid w:val="0013007A"/>
    <w:rsid w:val="001300A4"/>
    <w:rsid w:val="001313BB"/>
    <w:rsid w:val="001316B2"/>
    <w:rsid w:val="0013195A"/>
    <w:rsid w:val="00131E7A"/>
    <w:rsid w:val="00131F29"/>
    <w:rsid w:val="0013223B"/>
    <w:rsid w:val="0013241B"/>
    <w:rsid w:val="00132940"/>
    <w:rsid w:val="00133282"/>
    <w:rsid w:val="001333B8"/>
    <w:rsid w:val="00133EFF"/>
    <w:rsid w:val="001352A2"/>
    <w:rsid w:val="001354D8"/>
    <w:rsid w:val="001356E4"/>
    <w:rsid w:val="001359C5"/>
    <w:rsid w:val="00135A41"/>
    <w:rsid w:val="00135AC2"/>
    <w:rsid w:val="001361EB"/>
    <w:rsid w:val="00136536"/>
    <w:rsid w:val="0013725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537D"/>
    <w:rsid w:val="0014543D"/>
    <w:rsid w:val="0014597F"/>
    <w:rsid w:val="00146334"/>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495C"/>
    <w:rsid w:val="00154ED7"/>
    <w:rsid w:val="00155F1E"/>
    <w:rsid w:val="0015659D"/>
    <w:rsid w:val="00157542"/>
    <w:rsid w:val="00157AB4"/>
    <w:rsid w:val="00157DF5"/>
    <w:rsid w:val="00157FD2"/>
    <w:rsid w:val="0016028D"/>
    <w:rsid w:val="001608F3"/>
    <w:rsid w:val="00161E56"/>
    <w:rsid w:val="00162372"/>
    <w:rsid w:val="00162419"/>
    <w:rsid w:val="00162471"/>
    <w:rsid w:val="0016315F"/>
    <w:rsid w:val="00163A45"/>
    <w:rsid w:val="00163A59"/>
    <w:rsid w:val="00163AE1"/>
    <w:rsid w:val="00163BF2"/>
    <w:rsid w:val="001644CB"/>
    <w:rsid w:val="00164524"/>
    <w:rsid w:val="0016499F"/>
    <w:rsid w:val="00164B29"/>
    <w:rsid w:val="00164EE4"/>
    <w:rsid w:val="00165192"/>
    <w:rsid w:val="00165464"/>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77FE2"/>
    <w:rsid w:val="0018086C"/>
    <w:rsid w:val="0018090D"/>
    <w:rsid w:val="00180AC9"/>
    <w:rsid w:val="00180F84"/>
    <w:rsid w:val="00181AD7"/>
    <w:rsid w:val="001832EA"/>
    <w:rsid w:val="001835BB"/>
    <w:rsid w:val="00183651"/>
    <w:rsid w:val="001836C6"/>
    <w:rsid w:val="001842E4"/>
    <w:rsid w:val="00184B1D"/>
    <w:rsid w:val="001854ED"/>
    <w:rsid w:val="0018558C"/>
    <w:rsid w:val="00185ABD"/>
    <w:rsid w:val="00186944"/>
    <w:rsid w:val="00186978"/>
    <w:rsid w:val="00186C12"/>
    <w:rsid w:val="00186F0F"/>
    <w:rsid w:val="0018751F"/>
    <w:rsid w:val="00187A4E"/>
    <w:rsid w:val="00187C5E"/>
    <w:rsid w:val="00187EBE"/>
    <w:rsid w:val="001901A9"/>
    <w:rsid w:val="00190494"/>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701E"/>
    <w:rsid w:val="00197194"/>
    <w:rsid w:val="0019762E"/>
    <w:rsid w:val="001A0144"/>
    <w:rsid w:val="001A09CB"/>
    <w:rsid w:val="001A11A7"/>
    <w:rsid w:val="001A125D"/>
    <w:rsid w:val="001A161D"/>
    <w:rsid w:val="001A171C"/>
    <w:rsid w:val="001A1AC7"/>
    <w:rsid w:val="001A1E72"/>
    <w:rsid w:val="001A242F"/>
    <w:rsid w:val="001A2438"/>
    <w:rsid w:val="001A2580"/>
    <w:rsid w:val="001A28D6"/>
    <w:rsid w:val="001A2940"/>
    <w:rsid w:val="001A2BD3"/>
    <w:rsid w:val="001A2F19"/>
    <w:rsid w:val="001A3AA0"/>
    <w:rsid w:val="001A3D1C"/>
    <w:rsid w:val="001A40CF"/>
    <w:rsid w:val="001A4CB6"/>
    <w:rsid w:val="001A512A"/>
    <w:rsid w:val="001A5307"/>
    <w:rsid w:val="001A5CF5"/>
    <w:rsid w:val="001A5DDD"/>
    <w:rsid w:val="001A619C"/>
    <w:rsid w:val="001A6D43"/>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6AD8"/>
    <w:rsid w:val="001B7098"/>
    <w:rsid w:val="001B7198"/>
    <w:rsid w:val="001B7493"/>
    <w:rsid w:val="001B7DB8"/>
    <w:rsid w:val="001C05FA"/>
    <w:rsid w:val="001C0B33"/>
    <w:rsid w:val="001C0B4F"/>
    <w:rsid w:val="001C0E4B"/>
    <w:rsid w:val="001C142E"/>
    <w:rsid w:val="001C199D"/>
    <w:rsid w:val="001C203F"/>
    <w:rsid w:val="001C24EB"/>
    <w:rsid w:val="001C2E5C"/>
    <w:rsid w:val="001C3086"/>
    <w:rsid w:val="001C33E2"/>
    <w:rsid w:val="001C3CD6"/>
    <w:rsid w:val="001C3D9C"/>
    <w:rsid w:val="001C3F9D"/>
    <w:rsid w:val="001C534C"/>
    <w:rsid w:val="001C58A3"/>
    <w:rsid w:val="001C60A1"/>
    <w:rsid w:val="001C70AE"/>
    <w:rsid w:val="001C78F8"/>
    <w:rsid w:val="001C7909"/>
    <w:rsid w:val="001C7C08"/>
    <w:rsid w:val="001D05D4"/>
    <w:rsid w:val="001D0ADF"/>
    <w:rsid w:val="001D0D1C"/>
    <w:rsid w:val="001D11C7"/>
    <w:rsid w:val="001D130B"/>
    <w:rsid w:val="001D176A"/>
    <w:rsid w:val="001D1794"/>
    <w:rsid w:val="001D2227"/>
    <w:rsid w:val="001D223E"/>
    <w:rsid w:val="001D2581"/>
    <w:rsid w:val="001D28E6"/>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A18"/>
    <w:rsid w:val="001F014F"/>
    <w:rsid w:val="001F02AF"/>
    <w:rsid w:val="001F0D50"/>
    <w:rsid w:val="001F0D9C"/>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AB8"/>
    <w:rsid w:val="001F62E9"/>
    <w:rsid w:val="001F6E18"/>
    <w:rsid w:val="001F7238"/>
    <w:rsid w:val="0020005D"/>
    <w:rsid w:val="00200CBC"/>
    <w:rsid w:val="002021F8"/>
    <w:rsid w:val="00202511"/>
    <w:rsid w:val="00202A49"/>
    <w:rsid w:val="00202E32"/>
    <w:rsid w:val="00202F93"/>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54FF"/>
    <w:rsid w:val="002166F4"/>
    <w:rsid w:val="00216B94"/>
    <w:rsid w:val="00216D28"/>
    <w:rsid w:val="002172AE"/>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266"/>
    <w:rsid w:val="00227493"/>
    <w:rsid w:val="00227A13"/>
    <w:rsid w:val="00227B0E"/>
    <w:rsid w:val="00227BE9"/>
    <w:rsid w:val="00227F7C"/>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37B46"/>
    <w:rsid w:val="002401F4"/>
    <w:rsid w:val="00240282"/>
    <w:rsid w:val="00240AC7"/>
    <w:rsid w:val="00241B09"/>
    <w:rsid w:val="00242834"/>
    <w:rsid w:val="00242B09"/>
    <w:rsid w:val="00242CDB"/>
    <w:rsid w:val="002433A3"/>
    <w:rsid w:val="00243BC0"/>
    <w:rsid w:val="0024422A"/>
    <w:rsid w:val="00244236"/>
    <w:rsid w:val="002443C9"/>
    <w:rsid w:val="00244814"/>
    <w:rsid w:val="0024481A"/>
    <w:rsid w:val="00244A84"/>
    <w:rsid w:val="00244B9C"/>
    <w:rsid w:val="00244DF8"/>
    <w:rsid w:val="002453DA"/>
    <w:rsid w:val="0024551E"/>
    <w:rsid w:val="0024570B"/>
    <w:rsid w:val="00245B52"/>
    <w:rsid w:val="00245EDD"/>
    <w:rsid w:val="002460FB"/>
    <w:rsid w:val="00246177"/>
    <w:rsid w:val="0024621E"/>
    <w:rsid w:val="002462F1"/>
    <w:rsid w:val="00246347"/>
    <w:rsid w:val="002463F3"/>
    <w:rsid w:val="0024651E"/>
    <w:rsid w:val="00246E05"/>
    <w:rsid w:val="002471F4"/>
    <w:rsid w:val="002477D0"/>
    <w:rsid w:val="002500CD"/>
    <w:rsid w:val="0025035E"/>
    <w:rsid w:val="0025068F"/>
    <w:rsid w:val="00250746"/>
    <w:rsid w:val="00250866"/>
    <w:rsid w:val="002514CB"/>
    <w:rsid w:val="0025151A"/>
    <w:rsid w:val="00251B77"/>
    <w:rsid w:val="00252271"/>
    <w:rsid w:val="002528F9"/>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DC4"/>
    <w:rsid w:val="00293112"/>
    <w:rsid w:val="002937A4"/>
    <w:rsid w:val="00293C3D"/>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088B"/>
    <w:rsid w:val="002A0AD3"/>
    <w:rsid w:val="002A11D9"/>
    <w:rsid w:val="002A167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167C"/>
    <w:rsid w:val="002B22FA"/>
    <w:rsid w:val="002B26B5"/>
    <w:rsid w:val="002B2BAB"/>
    <w:rsid w:val="002B2BEF"/>
    <w:rsid w:val="002B2C33"/>
    <w:rsid w:val="002B2F29"/>
    <w:rsid w:val="002B39B1"/>
    <w:rsid w:val="002B39CD"/>
    <w:rsid w:val="002B3C67"/>
    <w:rsid w:val="002B3F10"/>
    <w:rsid w:val="002B43D4"/>
    <w:rsid w:val="002B4C72"/>
    <w:rsid w:val="002B563C"/>
    <w:rsid w:val="002B5680"/>
    <w:rsid w:val="002B57E1"/>
    <w:rsid w:val="002B5D6E"/>
    <w:rsid w:val="002B5E18"/>
    <w:rsid w:val="002B6057"/>
    <w:rsid w:val="002B64E0"/>
    <w:rsid w:val="002B66AE"/>
    <w:rsid w:val="002B6797"/>
    <w:rsid w:val="002B6874"/>
    <w:rsid w:val="002B740B"/>
    <w:rsid w:val="002B77AF"/>
    <w:rsid w:val="002B7A5A"/>
    <w:rsid w:val="002B7EDE"/>
    <w:rsid w:val="002C04A0"/>
    <w:rsid w:val="002C06AC"/>
    <w:rsid w:val="002C07BA"/>
    <w:rsid w:val="002C1212"/>
    <w:rsid w:val="002C1831"/>
    <w:rsid w:val="002C1AD6"/>
    <w:rsid w:val="002C1B1E"/>
    <w:rsid w:val="002C1DBA"/>
    <w:rsid w:val="002C2C24"/>
    <w:rsid w:val="002C2C2B"/>
    <w:rsid w:val="002C2D42"/>
    <w:rsid w:val="002C33F8"/>
    <w:rsid w:val="002C39AC"/>
    <w:rsid w:val="002C438F"/>
    <w:rsid w:val="002C46C4"/>
    <w:rsid w:val="002C4A06"/>
    <w:rsid w:val="002C4D2A"/>
    <w:rsid w:val="002C55FF"/>
    <w:rsid w:val="002C5B2D"/>
    <w:rsid w:val="002C5B36"/>
    <w:rsid w:val="002C5CE8"/>
    <w:rsid w:val="002C5F6B"/>
    <w:rsid w:val="002C6281"/>
    <w:rsid w:val="002C636F"/>
    <w:rsid w:val="002C7109"/>
    <w:rsid w:val="002C71D9"/>
    <w:rsid w:val="002C74F1"/>
    <w:rsid w:val="002C765F"/>
    <w:rsid w:val="002C7B2D"/>
    <w:rsid w:val="002C7E03"/>
    <w:rsid w:val="002C7E04"/>
    <w:rsid w:val="002D080A"/>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DBE"/>
    <w:rsid w:val="002E0018"/>
    <w:rsid w:val="002E02ED"/>
    <w:rsid w:val="002E035C"/>
    <w:rsid w:val="002E061D"/>
    <w:rsid w:val="002E0A24"/>
    <w:rsid w:val="002E0EFB"/>
    <w:rsid w:val="002E127F"/>
    <w:rsid w:val="002E1B05"/>
    <w:rsid w:val="002E20D5"/>
    <w:rsid w:val="002E2134"/>
    <w:rsid w:val="002E2367"/>
    <w:rsid w:val="002E2891"/>
    <w:rsid w:val="002E2A52"/>
    <w:rsid w:val="002E2BF1"/>
    <w:rsid w:val="002E3422"/>
    <w:rsid w:val="002E3649"/>
    <w:rsid w:val="002E3A4D"/>
    <w:rsid w:val="002E3AD6"/>
    <w:rsid w:val="002E3B13"/>
    <w:rsid w:val="002E3F47"/>
    <w:rsid w:val="002E4D2C"/>
    <w:rsid w:val="002E4EBB"/>
    <w:rsid w:val="002E4EEF"/>
    <w:rsid w:val="002E54FB"/>
    <w:rsid w:val="002E5C0E"/>
    <w:rsid w:val="002E6980"/>
    <w:rsid w:val="002E6AC8"/>
    <w:rsid w:val="002E6B76"/>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3EC2"/>
    <w:rsid w:val="002F4881"/>
    <w:rsid w:val="002F5515"/>
    <w:rsid w:val="002F61A1"/>
    <w:rsid w:val="002F64F5"/>
    <w:rsid w:val="002F65D6"/>
    <w:rsid w:val="002F6634"/>
    <w:rsid w:val="002F68EF"/>
    <w:rsid w:val="002F780F"/>
    <w:rsid w:val="002F784B"/>
    <w:rsid w:val="00300740"/>
    <w:rsid w:val="00300C29"/>
    <w:rsid w:val="00300F50"/>
    <w:rsid w:val="00301158"/>
    <w:rsid w:val="00301D32"/>
    <w:rsid w:val="003025B6"/>
    <w:rsid w:val="0030273C"/>
    <w:rsid w:val="00302C42"/>
    <w:rsid w:val="003035C3"/>
    <w:rsid w:val="0030388F"/>
    <w:rsid w:val="003039A0"/>
    <w:rsid w:val="00304026"/>
    <w:rsid w:val="003041D7"/>
    <w:rsid w:val="00304308"/>
    <w:rsid w:val="0030438C"/>
    <w:rsid w:val="0030465C"/>
    <w:rsid w:val="003047AB"/>
    <w:rsid w:val="00304978"/>
    <w:rsid w:val="003049B7"/>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12E"/>
    <w:rsid w:val="003129B9"/>
    <w:rsid w:val="00312A99"/>
    <w:rsid w:val="0031345C"/>
    <w:rsid w:val="00313E28"/>
    <w:rsid w:val="00313EA6"/>
    <w:rsid w:val="003140D0"/>
    <w:rsid w:val="003140E1"/>
    <w:rsid w:val="00314135"/>
    <w:rsid w:val="0031488D"/>
    <w:rsid w:val="00314BB1"/>
    <w:rsid w:val="00314E2F"/>
    <w:rsid w:val="003150E4"/>
    <w:rsid w:val="00315291"/>
    <w:rsid w:val="00316A79"/>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27F49"/>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153F"/>
    <w:rsid w:val="0034172E"/>
    <w:rsid w:val="00341D7F"/>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BAE"/>
    <w:rsid w:val="00351775"/>
    <w:rsid w:val="00352635"/>
    <w:rsid w:val="0035278C"/>
    <w:rsid w:val="003527A3"/>
    <w:rsid w:val="00352AF5"/>
    <w:rsid w:val="0035313C"/>
    <w:rsid w:val="0035367B"/>
    <w:rsid w:val="003539B9"/>
    <w:rsid w:val="00353C0F"/>
    <w:rsid w:val="00353EFA"/>
    <w:rsid w:val="00354C10"/>
    <w:rsid w:val="00354FE8"/>
    <w:rsid w:val="003550A9"/>
    <w:rsid w:val="00355DAC"/>
    <w:rsid w:val="0035607A"/>
    <w:rsid w:val="0035644F"/>
    <w:rsid w:val="003566C3"/>
    <w:rsid w:val="0035671F"/>
    <w:rsid w:val="00356B4C"/>
    <w:rsid w:val="0035735A"/>
    <w:rsid w:val="00357822"/>
    <w:rsid w:val="00357F49"/>
    <w:rsid w:val="00360B80"/>
    <w:rsid w:val="0036113B"/>
    <w:rsid w:val="0036135A"/>
    <w:rsid w:val="0036193C"/>
    <w:rsid w:val="00361E9D"/>
    <w:rsid w:val="00362107"/>
    <w:rsid w:val="0036237D"/>
    <w:rsid w:val="00362A98"/>
    <w:rsid w:val="00362BBA"/>
    <w:rsid w:val="0036352C"/>
    <w:rsid w:val="00364706"/>
    <w:rsid w:val="003648FE"/>
    <w:rsid w:val="003651A3"/>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165"/>
    <w:rsid w:val="0039427D"/>
    <w:rsid w:val="00394D1A"/>
    <w:rsid w:val="00395A3B"/>
    <w:rsid w:val="00395CDD"/>
    <w:rsid w:val="00395DBB"/>
    <w:rsid w:val="00395E05"/>
    <w:rsid w:val="0039600C"/>
    <w:rsid w:val="00396121"/>
    <w:rsid w:val="0039619B"/>
    <w:rsid w:val="003963C9"/>
    <w:rsid w:val="003964F6"/>
    <w:rsid w:val="003966B2"/>
    <w:rsid w:val="00396787"/>
    <w:rsid w:val="0039698F"/>
    <w:rsid w:val="00396FBE"/>
    <w:rsid w:val="003A01DE"/>
    <w:rsid w:val="003A04A0"/>
    <w:rsid w:val="003A110C"/>
    <w:rsid w:val="003A167F"/>
    <w:rsid w:val="003A1B93"/>
    <w:rsid w:val="003A2000"/>
    <w:rsid w:val="003A2905"/>
    <w:rsid w:val="003A2D23"/>
    <w:rsid w:val="003A2D8D"/>
    <w:rsid w:val="003A30B4"/>
    <w:rsid w:val="003A3BC9"/>
    <w:rsid w:val="003A3DB9"/>
    <w:rsid w:val="003A50FC"/>
    <w:rsid w:val="003A53A5"/>
    <w:rsid w:val="003A5927"/>
    <w:rsid w:val="003A5AA6"/>
    <w:rsid w:val="003A5C21"/>
    <w:rsid w:val="003A5F34"/>
    <w:rsid w:val="003A69FE"/>
    <w:rsid w:val="003A6BA2"/>
    <w:rsid w:val="003A74BF"/>
    <w:rsid w:val="003A7517"/>
    <w:rsid w:val="003B0111"/>
    <w:rsid w:val="003B077B"/>
    <w:rsid w:val="003B0BA1"/>
    <w:rsid w:val="003B0E25"/>
    <w:rsid w:val="003B152F"/>
    <w:rsid w:val="003B190A"/>
    <w:rsid w:val="003B20FF"/>
    <w:rsid w:val="003B3644"/>
    <w:rsid w:val="003B39BB"/>
    <w:rsid w:val="003B40D1"/>
    <w:rsid w:val="003B4375"/>
    <w:rsid w:val="003B4763"/>
    <w:rsid w:val="003B494F"/>
    <w:rsid w:val="003B4B5D"/>
    <w:rsid w:val="003B4BED"/>
    <w:rsid w:val="003B5171"/>
    <w:rsid w:val="003B650A"/>
    <w:rsid w:val="003B693B"/>
    <w:rsid w:val="003B6A3D"/>
    <w:rsid w:val="003B6D41"/>
    <w:rsid w:val="003B7103"/>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0EE6"/>
    <w:rsid w:val="003E18E3"/>
    <w:rsid w:val="003E1CD6"/>
    <w:rsid w:val="003E3963"/>
    <w:rsid w:val="003E3B49"/>
    <w:rsid w:val="003E3FE4"/>
    <w:rsid w:val="003E4126"/>
    <w:rsid w:val="003E4156"/>
    <w:rsid w:val="003E425C"/>
    <w:rsid w:val="003E51BC"/>
    <w:rsid w:val="003E52F1"/>
    <w:rsid w:val="003E5E9A"/>
    <w:rsid w:val="003E5F4D"/>
    <w:rsid w:val="003E616C"/>
    <w:rsid w:val="003E682D"/>
    <w:rsid w:val="003E68C9"/>
    <w:rsid w:val="003E6B3B"/>
    <w:rsid w:val="003E731D"/>
    <w:rsid w:val="003E73F5"/>
    <w:rsid w:val="003E7DF1"/>
    <w:rsid w:val="003E7E61"/>
    <w:rsid w:val="003E7EDE"/>
    <w:rsid w:val="003F000C"/>
    <w:rsid w:val="003F062E"/>
    <w:rsid w:val="003F263B"/>
    <w:rsid w:val="003F28A0"/>
    <w:rsid w:val="003F2940"/>
    <w:rsid w:val="003F36E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41"/>
    <w:rsid w:val="00405AF1"/>
    <w:rsid w:val="00405FFF"/>
    <w:rsid w:val="0040604A"/>
    <w:rsid w:val="0040649E"/>
    <w:rsid w:val="004068D0"/>
    <w:rsid w:val="00406A96"/>
    <w:rsid w:val="00406B6D"/>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F49"/>
    <w:rsid w:val="00414132"/>
    <w:rsid w:val="004144D4"/>
    <w:rsid w:val="004145AC"/>
    <w:rsid w:val="0041478F"/>
    <w:rsid w:val="00415318"/>
    <w:rsid w:val="0041605C"/>
    <w:rsid w:val="004163E7"/>
    <w:rsid w:val="0041671D"/>
    <w:rsid w:val="0041680C"/>
    <w:rsid w:val="00416D69"/>
    <w:rsid w:val="004175B4"/>
    <w:rsid w:val="0041765C"/>
    <w:rsid w:val="004179B8"/>
    <w:rsid w:val="00421BFA"/>
    <w:rsid w:val="0042290A"/>
    <w:rsid w:val="004233E8"/>
    <w:rsid w:val="004233EC"/>
    <w:rsid w:val="0042383C"/>
    <w:rsid w:val="00423FF2"/>
    <w:rsid w:val="004248C8"/>
    <w:rsid w:val="004249A3"/>
    <w:rsid w:val="00424A81"/>
    <w:rsid w:val="00424B7B"/>
    <w:rsid w:val="00424B7D"/>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5C8"/>
    <w:rsid w:val="00432878"/>
    <w:rsid w:val="00432D47"/>
    <w:rsid w:val="0043339E"/>
    <w:rsid w:val="004340F8"/>
    <w:rsid w:val="00434655"/>
    <w:rsid w:val="00435CD9"/>
    <w:rsid w:val="00436101"/>
    <w:rsid w:val="0043660B"/>
    <w:rsid w:val="00436708"/>
    <w:rsid w:val="004400B3"/>
    <w:rsid w:val="00440C90"/>
    <w:rsid w:val="0044173B"/>
    <w:rsid w:val="00441C93"/>
    <w:rsid w:val="00441DBC"/>
    <w:rsid w:val="00441EAE"/>
    <w:rsid w:val="00442C41"/>
    <w:rsid w:val="00442F5D"/>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20F0"/>
    <w:rsid w:val="00452299"/>
    <w:rsid w:val="004526B7"/>
    <w:rsid w:val="00452963"/>
    <w:rsid w:val="00452A2C"/>
    <w:rsid w:val="004533E8"/>
    <w:rsid w:val="00453935"/>
    <w:rsid w:val="00453EF3"/>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1E"/>
    <w:rsid w:val="00465AD7"/>
    <w:rsid w:val="00465D08"/>
    <w:rsid w:val="00465DAF"/>
    <w:rsid w:val="00465DB1"/>
    <w:rsid w:val="00466397"/>
    <w:rsid w:val="004665B3"/>
    <w:rsid w:val="00466C02"/>
    <w:rsid w:val="00467168"/>
    <w:rsid w:val="004702E1"/>
    <w:rsid w:val="0047045F"/>
    <w:rsid w:val="00470578"/>
    <w:rsid w:val="004706B5"/>
    <w:rsid w:val="004706F6"/>
    <w:rsid w:val="00470940"/>
    <w:rsid w:val="00470A9C"/>
    <w:rsid w:val="00470D37"/>
    <w:rsid w:val="004714BF"/>
    <w:rsid w:val="0047166B"/>
    <w:rsid w:val="004716AF"/>
    <w:rsid w:val="00472D21"/>
    <w:rsid w:val="00472D38"/>
    <w:rsid w:val="00472FB2"/>
    <w:rsid w:val="004736FA"/>
    <w:rsid w:val="004738AA"/>
    <w:rsid w:val="004744AF"/>
    <w:rsid w:val="0047476F"/>
    <w:rsid w:val="00474F7B"/>
    <w:rsid w:val="004758DF"/>
    <w:rsid w:val="004759E7"/>
    <w:rsid w:val="00475FDF"/>
    <w:rsid w:val="0047623D"/>
    <w:rsid w:val="00476962"/>
    <w:rsid w:val="00476D94"/>
    <w:rsid w:val="0047739C"/>
    <w:rsid w:val="004773CE"/>
    <w:rsid w:val="004779F4"/>
    <w:rsid w:val="004802E1"/>
    <w:rsid w:val="00480AEA"/>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87B35"/>
    <w:rsid w:val="00491C30"/>
    <w:rsid w:val="004920B8"/>
    <w:rsid w:val="00492528"/>
    <w:rsid w:val="00492B1C"/>
    <w:rsid w:val="00492E52"/>
    <w:rsid w:val="00492F6D"/>
    <w:rsid w:val="00493C02"/>
    <w:rsid w:val="00493DD7"/>
    <w:rsid w:val="00493F40"/>
    <w:rsid w:val="00493F6C"/>
    <w:rsid w:val="00494947"/>
    <w:rsid w:val="00494F39"/>
    <w:rsid w:val="00495328"/>
    <w:rsid w:val="0049610A"/>
    <w:rsid w:val="00496C5A"/>
    <w:rsid w:val="00496CDA"/>
    <w:rsid w:val="00496DCB"/>
    <w:rsid w:val="0049702F"/>
    <w:rsid w:val="0049776C"/>
    <w:rsid w:val="00497C34"/>
    <w:rsid w:val="00497E81"/>
    <w:rsid w:val="004A0264"/>
    <w:rsid w:val="004A135A"/>
    <w:rsid w:val="004A1E14"/>
    <w:rsid w:val="004A23F2"/>
    <w:rsid w:val="004A2708"/>
    <w:rsid w:val="004A2AA5"/>
    <w:rsid w:val="004A335F"/>
    <w:rsid w:val="004A379C"/>
    <w:rsid w:val="004A37A1"/>
    <w:rsid w:val="004A38E9"/>
    <w:rsid w:val="004A3E6D"/>
    <w:rsid w:val="004A3FAE"/>
    <w:rsid w:val="004A3FD2"/>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3BB9"/>
    <w:rsid w:val="004B45EE"/>
    <w:rsid w:val="004B4606"/>
    <w:rsid w:val="004B502D"/>
    <w:rsid w:val="004B557D"/>
    <w:rsid w:val="004B6BE2"/>
    <w:rsid w:val="004B6F1E"/>
    <w:rsid w:val="004B705A"/>
    <w:rsid w:val="004B74EB"/>
    <w:rsid w:val="004B78CB"/>
    <w:rsid w:val="004B7A2B"/>
    <w:rsid w:val="004B7CC5"/>
    <w:rsid w:val="004B7F6F"/>
    <w:rsid w:val="004C0A23"/>
    <w:rsid w:val="004C0F7F"/>
    <w:rsid w:val="004C1BDC"/>
    <w:rsid w:val="004C1D81"/>
    <w:rsid w:val="004C1E4E"/>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0EE6"/>
    <w:rsid w:val="004D116A"/>
    <w:rsid w:val="004D1534"/>
    <w:rsid w:val="004D177F"/>
    <w:rsid w:val="004D1867"/>
    <w:rsid w:val="004D1B0E"/>
    <w:rsid w:val="004D20FF"/>
    <w:rsid w:val="004D2208"/>
    <w:rsid w:val="004D2606"/>
    <w:rsid w:val="004D3197"/>
    <w:rsid w:val="004D383D"/>
    <w:rsid w:val="004D43A8"/>
    <w:rsid w:val="004D440B"/>
    <w:rsid w:val="004D4808"/>
    <w:rsid w:val="004D5742"/>
    <w:rsid w:val="004D5A01"/>
    <w:rsid w:val="004D5AA1"/>
    <w:rsid w:val="004D5ECB"/>
    <w:rsid w:val="004D6251"/>
    <w:rsid w:val="004D6A36"/>
    <w:rsid w:val="004D7170"/>
    <w:rsid w:val="004D7C3F"/>
    <w:rsid w:val="004D7F02"/>
    <w:rsid w:val="004E0234"/>
    <w:rsid w:val="004E0F24"/>
    <w:rsid w:val="004E197C"/>
    <w:rsid w:val="004E1B49"/>
    <w:rsid w:val="004E1CDD"/>
    <w:rsid w:val="004E1DC4"/>
    <w:rsid w:val="004E2316"/>
    <w:rsid w:val="004E3194"/>
    <w:rsid w:val="004E394E"/>
    <w:rsid w:val="004E39C4"/>
    <w:rsid w:val="004E3B75"/>
    <w:rsid w:val="004E407F"/>
    <w:rsid w:val="004E410B"/>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DB6"/>
    <w:rsid w:val="004F25CD"/>
    <w:rsid w:val="004F2AC1"/>
    <w:rsid w:val="004F2EAB"/>
    <w:rsid w:val="004F2F54"/>
    <w:rsid w:val="004F3475"/>
    <w:rsid w:val="004F36EF"/>
    <w:rsid w:val="004F3C72"/>
    <w:rsid w:val="004F3EDB"/>
    <w:rsid w:val="004F41B4"/>
    <w:rsid w:val="004F4D68"/>
    <w:rsid w:val="004F4DF6"/>
    <w:rsid w:val="004F64FB"/>
    <w:rsid w:val="004F6673"/>
    <w:rsid w:val="004F694A"/>
    <w:rsid w:val="004F69E4"/>
    <w:rsid w:val="004F6DF3"/>
    <w:rsid w:val="00500575"/>
    <w:rsid w:val="00500D19"/>
    <w:rsid w:val="00501192"/>
    <w:rsid w:val="00501260"/>
    <w:rsid w:val="00501275"/>
    <w:rsid w:val="005018FD"/>
    <w:rsid w:val="0050193E"/>
    <w:rsid w:val="0050195A"/>
    <w:rsid w:val="00502094"/>
    <w:rsid w:val="0050223D"/>
    <w:rsid w:val="00502AF5"/>
    <w:rsid w:val="00502EDE"/>
    <w:rsid w:val="00503615"/>
    <w:rsid w:val="00503AC8"/>
    <w:rsid w:val="00503D2B"/>
    <w:rsid w:val="00504915"/>
    <w:rsid w:val="0050574D"/>
    <w:rsid w:val="005057EA"/>
    <w:rsid w:val="00506BDA"/>
    <w:rsid w:val="00506DA3"/>
    <w:rsid w:val="00507147"/>
    <w:rsid w:val="005071F9"/>
    <w:rsid w:val="00507447"/>
    <w:rsid w:val="0050745F"/>
    <w:rsid w:val="005076B0"/>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4A6F"/>
    <w:rsid w:val="00515183"/>
    <w:rsid w:val="00515668"/>
    <w:rsid w:val="0051581A"/>
    <w:rsid w:val="00515C98"/>
    <w:rsid w:val="005168FE"/>
    <w:rsid w:val="00516FFB"/>
    <w:rsid w:val="005172FA"/>
    <w:rsid w:val="00517419"/>
    <w:rsid w:val="00517C39"/>
    <w:rsid w:val="00517FFC"/>
    <w:rsid w:val="00520407"/>
    <w:rsid w:val="00520FAD"/>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2A"/>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5686"/>
    <w:rsid w:val="0053638D"/>
    <w:rsid w:val="00536CF3"/>
    <w:rsid w:val="00537002"/>
    <w:rsid w:val="005370D6"/>
    <w:rsid w:val="005376F0"/>
    <w:rsid w:val="00537791"/>
    <w:rsid w:val="005377A9"/>
    <w:rsid w:val="00540495"/>
    <w:rsid w:val="00540E8B"/>
    <w:rsid w:val="00541064"/>
    <w:rsid w:val="00541267"/>
    <w:rsid w:val="00541C01"/>
    <w:rsid w:val="005427A9"/>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867"/>
    <w:rsid w:val="00551A34"/>
    <w:rsid w:val="00552D14"/>
    <w:rsid w:val="005539B3"/>
    <w:rsid w:val="00553C06"/>
    <w:rsid w:val="00553EEC"/>
    <w:rsid w:val="005542EF"/>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74B"/>
    <w:rsid w:val="00562D2B"/>
    <w:rsid w:val="00562E9C"/>
    <w:rsid w:val="005632C8"/>
    <w:rsid w:val="00563436"/>
    <w:rsid w:val="0056362B"/>
    <w:rsid w:val="00563959"/>
    <w:rsid w:val="005643E9"/>
    <w:rsid w:val="005656D1"/>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45"/>
    <w:rsid w:val="0058110A"/>
    <w:rsid w:val="00582058"/>
    <w:rsid w:val="0058265D"/>
    <w:rsid w:val="0058333A"/>
    <w:rsid w:val="00583BFA"/>
    <w:rsid w:val="005840F3"/>
    <w:rsid w:val="0058451C"/>
    <w:rsid w:val="005845E2"/>
    <w:rsid w:val="00584902"/>
    <w:rsid w:val="0058607E"/>
    <w:rsid w:val="005863BA"/>
    <w:rsid w:val="005864FE"/>
    <w:rsid w:val="0058669B"/>
    <w:rsid w:val="00586779"/>
    <w:rsid w:val="005869A5"/>
    <w:rsid w:val="00586AFD"/>
    <w:rsid w:val="00586CD0"/>
    <w:rsid w:val="005872E7"/>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6F43"/>
    <w:rsid w:val="005974D5"/>
    <w:rsid w:val="005A0C00"/>
    <w:rsid w:val="005A0E6E"/>
    <w:rsid w:val="005A15D8"/>
    <w:rsid w:val="005A18C1"/>
    <w:rsid w:val="005A1A1E"/>
    <w:rsid w:val="005A22D4"/>
    <w:rsid w:val="005A23B0"/>
    <w:rsid w:val="005A264F"/>
    <w:rsid w:val="005A2AA1"/>
    <w:rsid w:val="005A2E58"/>
    <w:rsid w:val="005A2F64"/>
    <w:rsid w:val="005A3E49"/>
    <w:rsid w:val="005A4CA7"/>
    <w:rsid w:val="005A4E38"/>
    <w:rsid w:val="005A59D0"/>
    <w:rsid w:val="005A5C0C"/>
    <w:rsid w:val="005A5CA2"/>
    <w:rsid w:val="005A613F"/>
    <w:rsid w:val="005A61D9"/>
    <w:rsid w:val="005A653B"/>
    <w:rsid w:val="005A74FC"/>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E2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2B7"/>
    <w:rsid w:val="005D0301"/>
    <w:rsid w:val="005D12FC"/>
    <w:rsid w:val="005D136C"/>
    <w:rsid w:val="005D16DF"/>
    <w:rsid w:val="005D1852"/>
    <w:rsid w:val="005D1B5A"/>
    <w:rsid w:val="005D25F4"/>
    <w:rsid w:val="005D2E10"/>
    <w:rsid w:val="005D2F7B"/>
    <w:rsid w:val="005D36B6"/>
    <w:rsid w:val="005D3AF5"/>
    <w:rsid w:val="005D497F"/>
    <w:rsid w:val="005D4A17"/>
    <w:rsid w:val="005D5D86"/>
    <w:rsid w:val="005D7103"/>
    <w:rsid w:val="005D7339"/>
    <w:rsid w:val="005D74E1"/>
    <w:rsid w:val="005D7FE3"/>
    <w:rsid w:val="005E0421"/>
    <w:rsid w:val="005E08A6"/>
    <w:rsid w:val="005E1BCD"/>
    <w:rsid w:val="005E1EA9"/>
    <w:rsid w:val="005E1FA4"/>
    <w:rsid w:val="005E4EED"/>
    <w:rsid w:val="005E5158"/>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6E6"/>
    <w:rsid w:val="005F5784"/>
    <w:rsid w:val="005F5A5E"/>
    <w:rsid w:val="005F5A89"/>
    <w:rsid w:val="005F7EAD"/>
    <w:rsid w:val="00600A52"/>
    <w:rsid w:val="00600E9A"/>
    <w:rsid w:val="006019C6"/>
    <w:rsid w:val="00602A37"/>
    <w:rsid w:val="00602BA5"/>
    <w:rsid w:val="00602E3E"/>
    <w:rsid w:val="00602E47"/>
    <w:rsid w:val="0060332E"/>
    <w:rsid w:val="00603947"/>
    <w:rsid w:val="00603CF3"/>
    <w:rsid w:val="0060462D"/>
    <w:rsid w:val="00605259"/>
    <w:rsid w:val="006052D8"/>
    <w:rsid w:val="00605964"/>
    <w:rsid w:val="00605991"/>
    <w:rsid w:val="00605EE6"/>
    <w:rsid w:val="00606342"/>
    <w:rsid w:val="00607083"/>
    <w:rsid w:val="00607721"/>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889"/>
    <w:rsid w:val="00612C10"/>
    <w:rsid w:val="00613135"/>
    <w:rsid w:val="006133AE"/>
    <w:rsid w:val="006134AB"/>
    <w:rsid w:val="00614140"/>
    <w:rsid w:val="00614DF8"/>
    <w:rsid w:val="00614FC9"/>
    <w:rsid w:val="006154D1"/>
    <w:rsid w:val="006155C0"/>
    <w:rsid w:val="00616053"/>
    <w:rsid w:val="00616151"/>
    <w:rsid w:val="00616261"/>
    <w:rsid w:val="006167AC"/>
    <w:rsid w:val="006167C7"/>
    <w:rsid w:val="00616B80"/>
    <w:rsid w:val="00616C19"/>
    <w:rsid w:val="00617C8C"/>
    <w:rsid w:val="00617E3A"/>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5D5D"/>
    <w:rsid w:val="00626D90"/>
    <w:rsid w:val="00627038"/>
    <w:rsid w:val="006271D9"/>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5E3"/>
    <w:rsid w:val="00635890"/>
    <w:rsid w:val="006358C9"/>
    <w:rsid w:val="006364AF"/>
    <w:rsid w:val="006364F5"/>
    <w:rsid w:val="0063656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E01"/>
    <w:rsid w:val="006563E8"/>
    <w:rsid w:val="00656BC4"/>
    <w:rsid w:val="00656C5A"/>
    <w:rsid w:val="00657429"/>
    <w:rsid w:val="00657D63"/>
    <w:rsid w:val="00660588"/>
    <w:rsid w:val="00660890"/>
    <w:rsid w:val="00661FC4"/>
    <w:rsid w:val="00662130"/>
    <w:rsid w:val="00662952"/>
    <w:rsid w:val="00663048"/>
    <w:rsid w:val="006638B6"/>
    <w:rsid w:val="00663908"/>
    <w:rsid w:val="00663A99"/>
    <w:rsid w:val="006643C5"/>
    <w:rsid w:val="006648DE"/>
    <w:rsid w:val="006652D4"/>
    <w:rsid w:val="00665487"/>
    <w:rsid w:val="00665531"/>
    <w:rsid w:val="0066578D"/>
    <w:rsid w:val="0066587C"/>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2C53"/>
    <w:rsid w:val="0067325B"/>
    <w:rsid w:val="0067326E"/>
    <w:rsid w:val="00673699"/>
    <w:rsid w:val="006736B2"/>
    <w:rsid w:val="00673876"/>
    <w:rsid w:val="006739B5"/>
    <w:rsid w:val="0067454E"/>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31D"/>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534"/>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D00"/>
    <w:rsid w:val="006920BA"/>
    <w:rsid w:val="006921EC"/>
    <w:rsid w:val="006926BE"/>
    <w:rsid w:val="0069282A"/>
    <w:rsid w:val="00692A1C"/>
    <w:rsid w:val="00692AA9"/>
    <w:rsid w:val="00693295"/>
    <w:rsid w:val="0069349D"/>
    <w:rsid w:val="00693576"/>
    <w:rsid w:val="006935D7"/>
    <w:rsid w:val="0069394D"/>
    <w:rsid w:val="006939B9"/>
    <w:rsid w:val="0069481D"/>
    <w:rsid w:val="0069587E"/>
    <w:rsid w:val="00695AFA"/>
    <w:rsid w:val="00696168"/>
    <w:rsid w:val="0069648C"/>
    <w:rsid w:val="00696FF6"/>
    <w:rsid w:val="00697227"/>
    <w:rsid w:val="00697492"/>
    <w:rsid w:val="0069769F"/>
    <w:rsid w:val="006979D4"/>
    <w:rsid w:val="006A0116"/>
    <w:rsid w:val="006A0F6C"/>
    <w:rsid w:val="006A12A9"/>
    <w:rsid w:val="006A13BE"/>
    <w:rsid w:val="006A15BF"/>
    <w:rsid w:val="006A17D0"/>
    <w:rsid w:val="006A1B34"/>
    <w:rsid w:val="006A20D1"/>
    <w:rsid w:val="006A3802"/>
    <w:rsid w:val="006A3E83"/>
    <w:rsid w:val="006A446C"/>
    <w:rsid w:val="006A5ABE"/>
    <w:rsid w:val="006A5FD8"/>
    <w:rsid w:val="006A68AE"/>
    <w:rsid w:val="006A6E49"/>
    <w:rsid w:val="006A70BD"/>
    <w:rsid w:val="006A7844"/>
    <w:rsid w:val="006A7DA7"/>
    <w:rsid w:val="006B035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3E29"/>
    <w:rsid w:val="006C459E"/>
    <w:rsid w:val="006C501A"/>
    <w:rsid w:val="006C5020"/>
    <w:rsid w:val="006C502F"/>
    <w:rsid w:val="006C52A2"/>
    <w:rsid w:val="006C5623"/>
    <w:rsid w:val="006C58B2"/>
    <w:rsid w:val="006C6B22"/>
    <w:rsid w:val="006C76F4"/>
    <w:rsid w:val="006C796E"/>
    <w:rsid w:val="006D0164"/>
    <w:rsid w:val="006D0B60"/>
    <w:rsid w:val="006D151C"/>
    <w:rsid w:val="006D1887"/>
    <w:rsid w:val="006D25BB"/>
    <w:rsid w:val="006D28BC"/>
    <w:rsid w:val="006D2DB5"/>
    <w:rsid w:val="006D2FC2"/>
    <w:rsid w:val="006D3282"/>
    <w:rsid w:val="006D357C"/>
    <w:rsid w:val="006D367A"/>
    <w:rsid w:val="006D3C47"/>
    <w:rsid w:val="006D3C58"/>
    <w:rsid w:val="006D3CDC"/>
    <w:rsid w:val="006D40F2"/>
    <w:rsid w:val="006D4111"/>
    <w:rsid w:val="006D425C"/>
    <w:rsid w:val="006D470F"/>
    <w:rsid w:val="006D4B09"/>
    <w:rsid w:val="006D5451"/>
    <w:rsid w:val="006D54F1"/>
    <w:rsid w:val="006D560C"/>
    <w:rsid w:val="006D5963"/>
    <w:rsid w:val="006D5996"/>
    <w:rsid w:val="006D6E70"/>
    <w:rsid w:val="006D6EA7"/>
    <w:rsid w:val="006D6FC6"/>
    <w:rsid w:val="006D7534"/>
    <w:rsid w:val="006D75AC"/>
    <w:rsid w:val="006D7A2A"/>
    <w:rsid w:val="006D7B98"/>
    <w:rsid w:val="006E014D"/>
    <w:rsid w:val="006E018C"/>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7528"/>
    <w:rsid w:val="007077B9"/>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0E71"/>
    <w:rsid w:val="0073146F"/>
    <w:rsid w:val="00731E1A"/>
    <w:rsid w:val="00731FCF"/>
    <w:rsid w:val="007322FB"/>
    <w:rsid w:val="0073280D"/>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1BCF"/>
    <w:rsid w:val="00742718"/>
    <w:rsid w:val="00742E44"/>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25C"/>
    <w:rsid w:val="00766815"/>
    <w:rsid w:val="00766900"/>
    <w:rsid w:val="0076694B"/>
    <w:rsid w:val="00766A73"/>
    <w:rsid w:val="0076788B"/>
    <w:rsid w:val="00767E8A"/>
    <w:rsid w:val="00770795"/>
    <w:rsid w:val="007707E9"/>
    <w:rsid w:val="007707F3"/>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29E"/>
    <w:rsid w:val="0077751C"/>
    <w:rsid w:val="0077780D"/>
    <w:rsid w:val="00777C39"/>
    <w:rsid w:val="0078032F"/>
    <w:rsid w:val="00780CFB"/>
    <w:rsid w:val="00780E2F"/>
    <w:rsid w:val="007815EC"/>
    <w:rsid w:val="00781820"/>
    <w:rsid w:val="0078197E"/>
    <w:rsid w:val="007832B4"/>
    <w:rsid w:val="00783890"/>
    <w:rsid w:val="00783C2B"/>
    <w:rsid w:val="00784A85"/>
    <w:rsid w:val="007852ED"/>
    <w:rsid w:val="00785317"/>
    <w:rsid w:val="00785685"/>
    <w:rsid w:val="00785E3C"/>
    <w:rsid w:val="00786E20"/>
    <w:rsid w:val="00786F4B"/>
    <w:rsid w:val="007876ED"/>
    <w:rsid w:val="00787935"/>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88E"/>
    <w:rsid w:val="00796D8E"/>
    <w:rsid w:val="00796EE4"/>
    <w:rsid w:val="00797095"/>
    <w:rsid w:val="00797548"/>
    <w:rsid w:val="007978D0"/>
    <w:rsid w:val="007A0523"/>
    <w:rsid w:val="007A05CC"/>
    <w:rsid w:val="007A080D"/>
    <w:rsid w:val="007A0B71"/>
    <w:rsid w:val="007A0BF8"/>
    <w:rsid w:val="007A0F99"/>
    <w:rsid w:val="007A176D"/>
    <w:rsid w:val="007A2168"/>
    <w:rsid w:val="007A21EC"/>
    <w:rsid w:val="007A250E"/>
    <w:rsid w:val="007A27A8"/>
    <w:rsid w:val="007A2835"/>
    <w:rsid w:val="007A38C8"/>
    <w:rsid w:val="007A3E45"/>
    <w:rsid w:val="007A4637"/>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C0"/>
    <w:rsid w:val="007B0DBD"/>
    <w:rsid w:val="007B1689"/>
    <w:rsid w:val="007B17A1"/>
    <w:rsid w:val="007B18F5"/>
    <w:rsid w:val="007B2524"/>
    <w:rsid w:val="007B2862"/>
    <w:rsid w:val="007B3094"/>
    <w:rsid w:val="007B330E"/>
    <w:rsid w:val="007B38F5"/>
    <w:rsid w:val="007B4493"/>
    <w:rsid w:val="007B4F39"/>
    <w:rsid w:val="007B5802"/>
    <w:rsid w:val="007B595D"/>
    <w:rsid w:val="007B64AE"/>
    <w:rsid w:val="007B64C7"/>
    <w:rsid w:val="007B6ECD"/>
    <w:rsid w:val="007B6FD6"/>
    <w:rsid w:val="007B7C06"/>
    <w:rsid w:val="007B7CFE"/>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A1E"/>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9C6"/>
    <w:rsid w:val="007D3ECF"/>
    <w:rsid w:val="007D47ED"/>
    <w:rsid w:val="007D5097"/>
    <w:rsid w:val="007D5235"/>
    <w:rsid w:val="007D545A"/>
    <w:rsid w:val="007D566B"/>
    <w:rsid w:val="007D5BC3"/>
    <w:rsid w:val="007D62F0"/>
    <w:rsid w:val="007D6A55"/>
    <w:rsid w:val="007D6C0F"/>
    <w:rsid w:val="007D7104"/>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2914"/>
    <w:rsid w:val="007F2A26"/>
    <w:rsid w:val="007F2D76"/>
    <w:rsid w:val="007F34F4"/>
    <w:rsid w:val="007F376C"/>
    <w:rsid w:val="007F3DA9"/>
    <w:rsid w:val="007F40C7"/>
    <w:rsid w:val="007F4ABF"/>
    <w:rsid w:val="007F4F8E"/>
    <w:rsid w:val="007F504C"/>
    <w:rsid w:val="007F5147"/>
    <w:rsid w:val="007F5241"/>
    <w:rsid w:val="007F575B"/>
    <w:rsid w:val="007F631A"/>
    <w:rsid w:val="007F63A2"/>
    <w:rsid w:val="007F666C"/>
    <w:rsid w:val="007F6EF8"/>
    <w:rsid w:val="007F72AD"/>
    <w:rsid w:val="007F73C7"/>
    <w:rsid w:val="007F7693"/>
    <w:rsid w:val="00800526"/>
    <w:rsid w:val="00800B34"/>
    <w:rsid w:val="00800FF3"/>
    <w:rsid w:val="00801835"/>
    <w:rsid w:val="00801A6E"/>
    <w:rsid w:val="0080215F"/>
    <w:rsid w:val="008027C5"/>
    <w:rsid w:val="00802A77"/>
    <w:rsid w:val="00803036"/>
    <w:rsid w:val="008034EA"/>
    <w:rsid w:val="00803631"/>
    <w:rsid w:val="00803794"/>
    <w:rsid w:val="008038C7"/>
    <w:rsid w:val="00803ADF"/>
    <w:rsid w:val="008045EB"/>
    <w:rsid w:val="00804606"/>
    <w:rsid w:val="00804739"/>
    <w:rsid w:val="00804826"/>
    <w:rsid w:val="00804E70"/>
    <w:rsid w:val="00805A1B"/>
    <w:rsid w:val="0080632A"/>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9A2"/>
    <w:rsid w:val="0081626F"/>
    <w:rsid w:val="008164F9"/>
    <w:rsid w:val="0081661D"/>
    <w:rsid w:val="00817206"/>
    <w:rsid w:val="00817419"/>
    <w:rsid w:val="0081772B"/>
    <w:rsid w:val="00817C67"/>
    <w:rsid w:val="0082044A"/>
    <w:rsid w:val="00820764"/>
    <w:rsid w:val="0082099A"/>
    <w:rsid w:val="00820FE6"/>
    <w:rsid w:val="0082159F"/>
    <w:rsid w:val="00821C77"/>
    <w:rsid w:val="00821F19"/>
    <w:rsid w:val="008221CE"/>
    <w:rsid w:val="008222A4"/>
    <w:rsid w:val="00822DC3"/>
    <w:rsid w:val="00822E8F"/>
    <w:rsid w:val="00823384"/>
    <w:rsid w:val="0082364C"/>
    <w:rsid w:val="00823D2E"/>
    <w:rsid w:val="008240AB"/>
    <w:rsid w:val="00824280"/>
    <w:rsid w:val="00824393"/>
    <w:rsid w:val="00824638"/>
    <w:rsid w:val="0082493E"/>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FE1"/>
    <w:rsid w:val="0084184A"/>
    <w:rsid w:val="00841862"/>
    <w:rsid w:val="008418E2"/>
    <w:rsid w:val="008418F1"/>
    <w:rsid w:val="0084290D"/>
    <w:rsid w:val="008429F4"/>
    <w:rsid w:val="00842C3E"/>
    <w:rsid w:val="00842CA1"/>
    <w:rsid w:val="00842DA7"/>
    <w:rsid w:val="00844286"/>
    <w:rsid w:val="00844841"/>
    <w:rsid w:val="00844A06"/>
    <w:rsid w:val="00844F6D"/>
    <w:rsid w:val="00845022"/>
    <w:rsid w:val="0084593C"/>
    <w:rsid w:val="00845E60"/>
    <w:rsid w:val="00846312"/>
    <w:rsid w:val="00846B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331"/>
    <w:rsid w:val="008734A8"/>
    <w:rsid w:val="00873F5B"/>
    <w:rsid w:val="00874806"/>
    <w:rsid w:val="00875323"/>
    <w:rsid w:val="00875B0B"/>
    <w:rsid w:val="00875C9D"/>
    <w:rsid w:val="00876369"/>
    <w:rsid w:val="008765BF"/>
    <w:rsid w:val="0087661C"/>
    <w:rsid w:val="00876C4A"/>
    <w:rsid w:val="00876F43"/>
    <w:rsid w:val="00877143"/>
    <w:rsid w:val="008773A6"/>
    <w:rsid w:val="00877872"/>
    <w:rsid w:val="00877CC4"/>
    <w:rsid w:val="008809E6"/>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6DA"/>
    <w:rsid w:val="00887F60"/>
    <w:rsid w:val="008901AB"/>
    <w:rsid w:val="00890482"/>
    <w:rsid w:val="00890E7D"/>
    <w:rsid w:val="008910F4"/>
    <w:rsid w:val="0089147B"/>
    <w:rsid w:val="008914B0"/>
    <w:rsid w:val="008918E5"/>
    <w:rsid w:val="00891B15"/>
    <w:rsid w:val="008925B4"/>
    <w:rsid w:val="00892E9E"/>
    <w:rsid w:val="00892EC2"/>
    <w:rsid w:val="00893A62"/>
    <w:rsid w:val="00893D62"/>
    <w:rsid w:val="0089407D"/>
    <w:rsid w:val="008940A3"/>
    <w:rsid w:val="00894307"/>
    <w:rsid w:val="0089519F"/>
    <w:rsid w:val="008956BF"/>
    <w:rsid w:val="008958FE"/>
    <w:rsid w:val="00895961"/>
    <w:rsid w:val="00895B10"/>
    <w:rsid w:val="00895BD7"/>
    <w:rsid w:val="00895C71"/>
    <w:rsid w:val="00896329"/>
    <w:rsid w:val="0089718F"/>
    <w:rsid w:val="0089766A"/>
    <w:rsid w:val="00897CFE"/>
    <w:rsid w:val="008A0EED"/>
    <w:rsid w:val="008A121F"/>
    <w:rsid w:val="008A193F"/>
    <w:rsid w:val="008A1E6D"/>
    <w:rsid w:val="008A1EF2"/>
    <w:rsid w:val="008A1FA8"/>
    <w:rsid w:val="008A218E"/>
    <w:rsid w:val="008A310B"/>
    <w:rsid w:val="008A36F7"/>
    <w:rsid w:val="008A3897"/>
    <w:rsid w:val="008A3B9F"/>
    <w:rsid w:val="008A3CA4"/>
    <w:rsid w:val="008A3F7E"/>
    <w:rsid w:val="008A47B1"/>
    <w:rsid w:val="008A47B2"/>
    <w:rsid w:val="008A5C95"/>
    <w:rsid w:val="008A6395"/>
    <w:rsid w:val="008A66F8"/>
    <w:rsid w:val="008A6C33"/>
    <w:rsid w:val="008A7621"/>
    <w:rsid w:val="008A790B"/>
    <w:rsid w:val="008A79B6"/>
    <w:rsid w:val="008B11CC"/>
    <w:rsid w:val="008B1530"/>
    <w:rsid w:val="008B1B6A"/>
    <w:rsid w:val="008B2A7D"/>
    <w:rsid w:val="008B2E60"/>
    <w:rsid w:val="008B3774"/>
    <w:rsid w:val="008B3F7B"/>
    <w:rsid w:val="008B424D"/>
    <w:rsid w:val="008B4C8D"/>
    <w:rsid w:val="008B5025"/>
    <w:rsid w:val="008B53A3"/>
    <w:rsid w:val="008B5B2F"/>
    <w:rsid w:val="008B6010"/>
    <w:rsid w:val="008B605C"/>
    <w:rsid w:val="008B67DB"/>
    <w:rsid w:val="008B68C4"/>
    <w:rsid w:val="008B6C35"/>
    <w:rsid w:val="008B765F"/>
    <w:rsid w:val="008B7A5F"/>
    <w:rsid w:val="008C065A"/>
    <w:rsid w:val="008C0803"/>
    <w:rsid w:val="008C0895"/>
    <w:rsid w:val="008C0AED"/>
    <w:rsid w:val="008C11DA"/>
    <w:rsid w:val="008C13AA"/>
    <w:rsid w:val="008C1C7F"/>
    <w:rsid w:val="008C2984"/>
    <w:rsid w:val="008C2B63"/>
    <w:rsid w:val="008C2CCA"/>
    <w:rsid w:val="008C385B"/>
    <w:rsid w:val="008C3D64"/>
    <w:rsid w:val="008C5193"/>
    <w:rsid w:val="008C546F"/>
    <w:rsid w:val="008C59CA"/>
    <w:rsid w:val="008C6DB1"/>
    <w:rsid w:val="008C6E89"/>
    <w:rsid w:val="008C71D5"/>
    <w:rsid w:val="008C7386"/>
    <w:rsid w:val="008D033A"/>
    <w:rsid w:val="008D0CFC"/>
    <w:rsid w:val="008D0D5A"/>
    <w:rsid w:val="008D114D"/>
    <w:rsid w:val="008D1AE1"/>
    <w:rsid w:val="008D20D1"/>
    <w:rsid w:val="008D2242"/>
    <w:rsid w:val="008D244F"/>
    <w:rsid w:val="008D2A3A"/>
    <w:rsid w:val="008D30F7"/>
    <w:rsid w:val="008D3132"/>
    <w:rsid w:val="008D32B2"/>
    <w:rsid w:val="008D3BE0"/>
    <w:rsid w:val="008D4764"/>
    <w:rsid w:val="008D4777"/>
    <w:rsid w:val="008D4C33"/>
    <w:rsid w:val="008D5FC2"/>
    <w:rsid w:val="008D6371"/>
    <w:rsid w:val="008D68A8"/>
    <w:rsid w:val="008D6B5A"/>
    <w:rsid w:val="008D6C79"/>
    <w:rsid w:val="008D6D80"/>
    <w:rsid w:val="008D74B9"/>
    <w:rsid w:val="008E18AB"/>
    <w:rsid w:val="008E1CBA"/>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4DB"/>
    <w:rsid w:val="008F1B35"/>
    <w:rsid w:val="008F2013"/>
    <w:rsid w:val="008F2B91"/>
    <w:rsid w:val="008F2BBA"/>
    <w:rsid w:val="008F2DA6"/>
    <w:rsid w:val="008F3DFC"/>
    <w:rsid w:val="008F42C0"/>
    <w:rsid w:val="008F5846"/>
    <w:rsid w:val="008F5E43"/>
    <w:rsid w:val="008F5F76"/>
    <w:rsid w:val="008F6012"/>
    <w:rsid w:val="008F6508"/>
    <w:rsid w:val="008F658A"/>
    <w:rsid w:val="008F6A53"/>
    <w:rsid w:val="008F7263"/>
    <w:rsid w:val="008F7999"/>
    <w:rsid w:val="008F7D65"/>
    <w:rsid w:val="008F7DB1"/>
    <w:rsid w:val="009001CD"/>
    <w:rsid w:val="00901170"/>
    <w:rsid w:val="00901310"/>
    <w:rsid w:val="0090145F"/>
    <w:rsid w:val="00901605"/>
    <w:rsid w:val="00901685"/>
    <w:rsid w:val="00901AC0"/>
    <w:rsid w:val="00901DB4"/>
    <w:rsid w:val="0090219B"/>
    <w:rsid w:val="00902283"/>
    <w:rsid w:val="00902501"/>
    <w:rsid w:val="00902696"/>
    <w:rsid w:val="00903452"/>
    <w:rsid w:val="00903C27"/>
    <w:rsid w:val="00904692"/>
    <w:rsid w:val="0090489E"/>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E59"/>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440"/>
    <w:rsid w:val="009225A3"/>
    <w:rsid w:val="009226E1"/>
    <w:rsid w:val="00922740"/>
    <w:rsid w:val="0092281E"/>
    <w:rsid w:val="00922BEC"/>
    <w:rsid w:val="00922BFB"/>
    <w:rsid w:val="00922EF2"/>
    <w:rsid w:val="00924516"/>
    <w:rsid w:val="0092452D"/>
    <w:rsid w:val="00924A74"/>
    <w:rsid w:val="00924DA2"/>
    <w:rsid w:val="00924E2A"/>
    <w:rsid w:val="009251F4"/>
    <w:rsid w:val="00925663"/>
    <w:rsid w:val="0092637F"/>
    <w:rsid w:val="00927775"/>
    <w:rsid w:val="00927F2B"/>
    <w:rsid w:val="00930285"/>
    <w:rsid w:val="009302A3"/>
    <w:rsid w:val="00931761"/>
    <w:rsid w:val="00931C80"/>
    <w:rsid w:val="00931F2F"/>
    <w:rsid w:val="00932053"/>
    <w:rsid w:val="00932304"/>
    <w:rsid w:val="0093245D"/>
    <w:rsid w:val="00932503"/>
    <w:rsid w:val="0093270E"/>
    <w:rsid w:val="00932852"/>
    <w:rsid w:val="00932D76"/>
    <w:rsid w:val="00933741"/>
    <w:rsid w:val="00934194"/>
    <w:rsid w:val="00934237"/>
    <w:rsid w:val="00934582"/>
    <w:rsid w:val="00934830"/>
    <w:rsid w:val="009349AC"/>
    <w:rsid w:val="00934AAE"/>
    <w:rsid w:val="00934D28"/>
    <w:rsid w:val="009353E1"/>
    <w:rsid w:val="0093638B"/>
    <w:rsid w:val="00936A74"/>
    <w:rsid w:val="0093738A"/>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EBF"/>
    <w:rsid w:val="00944F52"/>
    <w:rsid w:val="00945033"/>
    <w:rsid w:val="009468EC"/>
    <w:rsid w:val="009470D7"/>
    <w:rsid w:val="00947267"/>
    <w:rsid w:val="009475EB"/>
    <w:rsid w:val="00947826"/>
    <w:rsid w:val="00947CEA"/>
    <w:rsid w:val="00947F29"/>
    <w:rsid w:val="00950050"/>
    <w:rsid w:val="00950869"/>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939"/>
    <w:rsid w:val="00961E4F"/>
    <w:rsid w:val="00962018"/>
    <w:rsid w:val="00962489"/>
    <w:rsid w:val="00962626"/>
    <w:rsid w:val="00962763"/>
    <w:rsid w:val="00963463"/>
    <w:rsid w:val="00963733"/>
    <w:rsid w:val="00963A82"/>
    <w:rsid w:val="00963A97"/>
    <w:rsid w:val="00964D6D"/>
    <w:rsid w:val="00964EE2"/>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1A7"/>
    <w:rsid w:val="00985D9C"/>
    <w:rsid w:val="009860FF"/>
    <w:rsid w:val="0098763D"/>
    <w:rsid w:val="00990236"/>
    <w:rsid w:val="00990693"/>
    <w:rsid w:val="009915B2"/>
    <w:rsid w:val="00991CE2"/>
    <w:rsid w:val="00991D09"/>
    <w:rsid w:val="00991D49"/>
    <w:rsid w:val="00991FA5"/>
    <w:rsid w:val="009921A0"/>
    <w:rsid w:val="0099268E"/>
    <w:rsid w:val="00992C35"/>
    <w:rsid w:val="00992F83"/>
    <w:rsid w:val="00994115"/>
    <w:rsid w:val="00994589"/>
    <w:rsid w:val="00994D46"/>
    <w:rsid w:val="00995262"/>
    <w:rsid w:val="009959B3"/>
    <w:rsid w:val="00996136"/>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64"/>
    <w:rsid w:val="009A6F98"/>
    <w:rsid w:val="009A735E"/>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1EA"/>
    <w:rsid w:val="009B7B23"/>
    <w:rsid w:val="009C08B5"/>
    <w:rsid w:val="009C0C9A"/>
    <w:rsid w:val="009C1963"/>
    <w:rsid w:val="009C1973"/>
    <w:rsid w:val="009C1CD5"/>
    <w:rsid w:val="009C3165"/>
    <w:rsid w:val="009C3226"/>
    <w:rsid w:val="009C362C"/>
    <w:rsid w:val="009C3AE8"/>
    <w:rsid w:val="009C3DF6"/>
    <w:rsid w:val="009C3E90"/>
    <w:rsid w:val="009C3EE0"/>
    <w:rsid w:val="009C43B2"/>
    <w:rsid w:val="009C44C1"/>
    <w:rsid w:val="009C4A93"/>
    <w:rsid w:val="009C526E"/>
    <w:rsid w:val="009C5677"/>
    <w:rsid w:val="009C5C18"/>
    <w:rsid w:val="009C613C"/>
    <w:rsid w:val="009C6227"/>
    <w:rsid w:val="009C6436"/>
    <w:rsid w:val="009C68FE"/>
    <w:rsid w:val="009C696B"/>
    <w:rsid w:val="009C7576"/>
    <w:rsid w:val="009C7AB4"/>
    <w:rsid w:val="009C7D3C"/>
    <w:rsid w:val="009C7E88"/>
    <w:rsid w:val="009D0077"/>
    <w:rsid w:val="009D0D56"/>
    <w:rsid w:val="009D1341"/>
    <w:rsid w:val="009D1415"/>
    <w:rsid w:val="009D1499"/>
    <w:rsid w:val="009D1F0E"/>
    <w:rsid w:val="009D2827"/>
    <w:rsid w:val="009D285D"/>
    <w:rsid w:val="009D2C51"/>
    <w:rsid w:val="009D301B"/>
    <w:rsid w:val="009D314D"/>
    <w:rsid w:val="009D3991"/>
    <w:rsid w:val="009D3AE7"/>
    <w:rsid w:val="009D3CB7"/>
    <w:rsid w:val="009D421C"/>
    <w:rsid w:val="009D450C"/>
    <w:rsid w:val="009D45D1"/>
    <w:rsid w:val="009D48ED"/>
    <w:rsid w:val="009D5036"/>
    <w:rsid w:val="009D533A"/>
    <w:rsid w:val="009D5D77"/>
    <w:rsid w:val="009D5DFE"/>
    <w:rsid w:val="009D69D6"/>
    <w:rsid w:val="009D6A2C"/>
    <w:rsid w:val="009D6CAF"/>
    <w:rsid w:val="009D6E2A"/>
    <w:rsid w:val="009D70E1"/>
    <w:rsid w:val="009D785B"/>
    <w:rsid w:val="009D7934"/>
    <w:rsid w:val="009E0B35"/>
    <w:rsid w:val="009E0FA1"/>
    <w:rsid w:val="009E0FAC"/>
    <w:rsid w:val="009E1270"/>
    <w:rsid w:val="009E1577"/>
    <w:rsid w:val="009E1F05"/>
    <w:rsid w:val="009E2ADC"/>
    <w:rsid w:val="009E3633"/>
    <w:rsid w:val="009E422C"/>
    <w:rsid w:val="009E43D7"/>
    <w:rsid w:val="009E49B8"/>
    <w:rsid w:val="009E4BEE"/>
    <w:rsid w:val="009E4D64"/>
    <w:rsid w:val="009E4DD3"/>
    <w:rsid w:val="009E4E5F"/>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0F50"/>
    <w:rsid w:val="009F13B2"/>
    <w:rsid w:val="009F1446"/>
    <w:rsid w:val="009F1E4D"/>
    <w:rsid w:val="009F1EFB"/>
    <w:rsid w:val="009F23D7"/>
    <w:rsid w:val="009F328C"/>
    <w:rsid w:val="009F349E"/>
    <w:rsid w:val="009F3777"/>
    <w:rsid w:val="009F3B5E"/>
    <w:rsid w:val="009F3D22"/>
    <w:rsid w:val="009F4E71"/>
    <w:rsid w:val="009F4F65"/>
    <w:rsid w:val="009F522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71F"/>
    <w:rsid w:val="00A03B98"/>
    <w:rsid w:val="00A03D3D"/>
    <w:rsid w:val="00A03F42"/>
    <w:rsid w:val="00A04538"/>
    <w:rsid w:val="00A04829"/>
    <w:rsid w:val="00A04C75"/>
    <w:rsid w:val="00A069F8"/>
    <w:rsid w:val="00A06B8E"/>
    <w:rsid w:val="00A06F75"/>
    <w:rsid w:val="00A0751C"/>
    <w:rsid w:val="00A076BC"/>
    <w:rsid w:val="00A077B7"/>
    <w:rsid w:val="00A109DC"/>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530"/>
    <w:rsid w:val="00A17828"/>
    <w:rsid w:val="00A17AB8"/>
    <w:rsid w:val="00A17E2A"/>
    <w:rsid w:val="00A17F66"/>
    <w:rsid w:val="00A200FC"/>
    <w:rsid w:val="00A201AD"/>
    <w:rsid w:val="00A21010"/>
    <w:rsid w:val="00A210C0"/>
    <w:rsid w:val="00A211EB"/>
    <w:rsid w:val="00A21AD3"/>
    <w:rsid w:val="00A21F36"/>
    <w:rsid w:val="00A224F2"/>
    <w:rsid w:val="00A22688"/>
    <w:rsid w:val="00A2284F"/>
    <w:rsid w:val="00A22C13"/>
    <w:rsid w:val="00A239CB"/>
    <w:rsid w:val="00A23A3A"/>
    <w:rsid w:val="00A23BCB"/>
    <w:rsid w:val="00A23EE9"/>
    <w:rsid w:val="00A24D13"/>
    <w:rsid w:val="00A24D1E"/>
    <w:rsid w:val="00A25365"/>
    <w:rsid w:val="00A25437"/>
    <w:rsid w:val="00A25702"/>
    <w:rsid w:val="00A257B4"/>
    <w:rsid w:val="00A25BFD"/>
    <w:rsid w:val="00A25D2C"/>
    <w:rsid w:val="00A25D46"/>
    <w:rsid w:val="00A25FDA"/>
    <w:rsid w:val="00A2640F"/>
    <w:rsid w:val="00A26C53"/>
    <w:rsid w:val="00A27530"/>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4F56"/>
    <w:rsid w:val="00A36091"/>
    <w:rsid w:val="00A3665B"/>
    <w:rsid w:val="00A36749"/>
    <w:rsid w:val="00A36D50"/>
    <w:rsid w:val="00A37503"/>
    <w:rsid w:val="00A37673"/>
    <w:rsid w:val="00A37AC7"/>
    <w:rsid w:val="00A400BF"/>
    <w:rsid w:val="00A40ECF"/>
    <w:rsid w:val="00A4192F"/>
    <w:rsid w:val="00A41EAF"/>
    <w:rsid w:val="00A41EFF"/>
    <w:rsid w:val="00A421B7"/>
    <w:rsid w:val="00A42375"/>
    <w:rsid w:val="00A425AA"/>
    <w:rsid w:val="00A4271C"/>
    <w:rsid w:val="00A4452F"/>
    <w:rsid w:val="00A446E6"/>
    <w:rsid w:val="00A45D10"/>
    <w:rsid w:val="00A45DED"/>
    <w:rsid w:val="00A463DB"/>
    <w:rsid w:val="00A46722"/>
    <w:rsid w:val="00A46788"/>
    <w:rsid w:val="00A46C34"/>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6DF"/>
    <w:rsid w:val="00A57FFB"/>
    <w:rsid w:val="00A60959"/>
    <w:rsid w:val="00A60B6F"/>
    <w:rsid w:val="00A61A81"/>
    <w:rsid w:val="00A61DD2"/>
    <w:rsid w:val="00A62701"/>
    <w:rsid w:val="00A6329B"/>
    <w:rsid w:val="00A634E2"/>
    <w:rsid w:val="00A63C82"/>
    <w:rsid w:val="00A63D10"/>
    <w:rsid w:val="00A64502"/>
    <w:rsid w:val="00A64508"/>
    <w:rsid w:val="00A64F1F"/>
    <w:rsid w:val="00A65941"/>
    <w:rsid w:val="00A6603B"/>
    <w:rsid w:val="00A66BBA"/>
    <w:rsid w:val="00A6712F"/>
    <w:rsid w:val="00A67719"/>
    <w:rsid w:val="00A67DC8"/>
    <w:rsid w:val="00A701E6"/>
    <w:rsid w:val="00A70790"/>
    <w:rsid w:val="00A709FF"/>
    <w:rsid w:val="00A70F73"/>
    <w:rsid w:val="00A715A6"/>
    <w:rsid w:val="00A71F10"/>
    <w:rsid w:val="00A72021"/>
    <w:rsid w:val="00A7258B"/>
    <w:rsid w:val="00A72AE8"/>
    <w:rsid w:val="00A72B96"/>
    <w:rsid w:val="00A72C18"/>
    <w:rsid w:val="00A73696"/>
    <w:rsid w:val="00A73C93"/>
    <w:rsid w:val="00A742DB"/>
    <w:rsid w:val="00A74AAA"/>
    <w:rsid w:val="00A74C80"/>
    <w:rsid w:val="00A74E91"/>
    <w:rsid w:val="00A7510A"/>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B3A"/>
    <w:rsid w:val="00A83DDA"/>
    <w:rsid w:val="00A84134"/>
    <w:rsid w:val="00A8420D"/>
    <w:rsid w:val="00A84504"/>
    <w:rsid w:val="00A84551"/>
    <w:rsid w:val="00A8478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3B4"/>
    <w:rsid w:val="00A9273F"/>
    <w:rsid w:val="00A928DD"/>
    <w:rsid w:val="00A93B1B"/>
    <w:rsid w:val="00A93DEC"/>
    <w:rsid w:val="00A93F13"/>
    <w:rsid w:val="00A940FE"/>
    <w:rsid w:val="00A94F80"/>
    <w:rsid w:val="00A957F1"/>
    <w:rsid w:val="00A958E6"/>
    <w:rsid w:val="00A96068"/>
    <w:rsid w:val="00A961C4"/>
    <w:rsid w:val="00A96E06"/>
    <w:rsid w:val="00A97A04"/>
    <w:rsid w:val="00A97BDE"/>
    <w:rsid w:val="00A97C9D"/>
    <w:rsid w:val="00AA008F"/>
    <w:rsid w:val="00AA0463"/>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5F5D"/>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550"/>
    <w:rsid w:val="00AC0B07"/>
    <w:rsid w:val="00AC1126"/>
    <w:rsid w:val="00AC140F"/>
    <w:rsid w:val="00AC19EC"/>
    <w:rsid w:val="00AC2185"/>
    <w:rsid w:val="00AC27C6"/>
    <w:rsid w:val="00AC2AC9"/>
    <w:rsid w:val="00AC3291"/>
    <w:rsid w:val="00AC3873"/>
    <w:rsid w:val="00AC3A23"/>
    <w:rsid w:val="00AC3E60"/>
    <w:rsid w:val="00AC4466"/>
    <w:rsid w:val="00AC4561"/>
    <w:rsid w:val="00AC469C"/>
    <w:rsid w:val="00AC4BDF"/>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52A"/>
    <w:rsid w:val="00AE0B12"/>
    <w:rsid w:val="00AE0D42"/>
    <w:rsid w:val="00AE1B4C"/>
    <w:rsid w:val="00AE2A28"/>
    <w:rsid w:val="00AE2CF8"/>
    <w:rsid w:val="00AE493E"/>
    <w:rsid w:val="00AE4943"/>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2364"/>
    <w:rsid w:val="00AF2CCF"/>
    <w:rsid w:val="00AF370D"/>
    <w:rsid w:val="00AF39CA"/>
    <w:rsid w:val="00AF439F"/>
    <w:rsid w:val="00AF496C"/>
    <w:rsid w:val="00AF4F5F"/>
    <w:rsid w:val="00AF60F7"/>
    <w:rsid w:val="00AF6672"/>
    <w:rsid w:val="00AF7824"/>
    <w:rsid w:val="00AF794F"/>
    <w:rsid w:val="00AF7B3D"/>
    <w:rsid w:val="00AF7BB8"/>
    <w:rsid w:val="00B000C0"/>
    <w:rsid w:val="00B0055D"/>
    <w:rsid w:val="00B0070E"/>
    <w:rsid w:val="00B012CE"/>
    <w:rsid w:val="00B01539"/>
    <w:rsid w:val="00B01FD6"/>
    <w:rsid w:val="00B0251A"/>
    <w:rsid w:val="00B02603"/>
    <w:rsid w:val="00B03C7A"/>
    <w:rsid w:val="00B03DFC"/>
    <w:rsid w:val="00B03FE5"/>
    <w:rsid w:val="00B042BC"/>
    <w:rsid w:val="00B04A0C"/>
    <w:rsid w:val="00B055B0"/>
    <w:rsid w:val="00B0574F"/>
    <w:rsid w:val="00B05A9E"/>
    <w:rsid w:val="00B05F99"/>
    <w:rsid w:val="00B063A2"/>
    <w:rsid w:val="00B06C72"/>
    <w:rsid w:val="00B06CB1"/>
    <w:rsid w:val="00B06D95"/>
    <w:rsid w:val="00B07206"/>
    <w:rsid w:val="00B073AD"/>
    <w:rsid w:val="00B07637"/>
    <w:rsid w:val="00B10461"/>
    <w:rsid w:val="00B109B1"/>
    <w:rsid w:val="00B10C1D"/>
    <w:rsid w:val="00B112C4"/>
    <w:rsid w:val="00B11F1E"/>
    <w:rsid w:val="00B1209A"/>
    <w:rsid w:val="00B12539"/>
    <w:rsid w:val="00B1260B"/>
    <w:rsid w:val="00B12EC8"/>
    <w:rsid w:val="00B13803"/>
    <w:rsid w:val="00B13D6D"/>
    <w:rsid w:val="00B1548B"/>
    <w:rsid w:val="00B15673"/>
    <w:rsid w:val="00B157C0"/>
    <w:rsid w:val="00B159E2"/>
    <w:rsid w:val="00B16E58"/>
    <w:rsid w:val="00B174B9"/>
    <w:rsid w:val="00B1757E"/>
    <w:rsid w:val="00B176E9"/>
    <w:rsid w:val="00B17C3B"/>
    <w:rsid w:val="00B202F1"/>
    <w:rsid w:val="00B2054E"/>
    <w:rsid w:val="00B20A2C"/>
    <w:rsid w:val="00B20C19"/>
    <w:rsid w:val="00B20CDA"/>
    <w:rsid w:val="00B21467"/>
    <w:rsid w:val="00B2180C"/>
    <w:rsid w:val="00B22788"/>
    <w:rsid w:val="00B22B3A"/>
    <w:rsid w:val="00B22DE5"/>
    <w:rsid w:val="00B23005"/>
    <w:rsid w:val="00B230F6"/>
    <w:rsid w:val="00B232AE"/>
    <w:rsid w:val="00B2385C"/>
    <w:rsid w:val="00B23C8A"/>
    <w:rsid w:val="00B2436F"/>
    <w:rsid w:val="00B245F9"/>
    <w:rsid w:val="00B248E6"/>
    <w:rsid w:val="00B249A1"/>
    <w:rsid w:val="00B24C1E"/>
    <w:rsid w:val="00B24E2E"/>
    <w:rsid w:val="00B256D1"/>
    <w:rsid w:val="00B259BC"/>
    <w:rsid w:val="00B25DA8"/>
    <w:rsid w:val="00B25E4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35"/>
    <w:rsid w:val="00B329AA"/>
    <w:rsid w:val="00B32AD2"/>
    <w:rsid w:val="00B33A08"/>
    <w:rsid w:val="00B33BEB"/>
    <w:rsid w:val="00B34742"/>
    <w:rsid w:val="00B34814"/>
    <w:rsid w:val="00B35405"/>
    <w:rsid w:val="00B3553C"/>
    <w:rsid w:val="00B35EDF"/>
    <w:rsid w:val="00B360E2"/>
    <w:rsid w:val="00B36828"/>
    <w:rsid w:val="00B36A25"/>
    <w:rsid w:val="00B376C8"/>
    <w:rsid w:val="00B4036D"/>
    <w:rsid w:val="00B407D1"/>
    <w:rsid w:val="00B4135B"/>
    <w:rsid w:val="00B41D31"/>
    <w:rsid w:val="00B41D4B"/>
    <w:rsid w:val="00B41FBD"/>
    <w:rsid w:val="00B42587"/>
    <w:rsid w:val="00B42AEA"/>
    <w:rsid w:val="00B4309A"/>
    <w:rsid w:val="00B43676"/>
    <w:rsid w:val="00B4391B"/>
    <w:rsid w:val="00B43A47"/>
    <w:rsid w:val="00B43D4D"/>
    <w:rsid w:val="00B449DA"/>
    <w:rsid w:val="00B44AA5"/>
    <w:rsid w:val="00B453AD"/>
    <w:rsid w:val="00B469C5"/>
    <w:rsid w:val="00B46D2D"/>
    <w:rsid w:val="00B47BFA"/>
    <w:rsid w:val="00B47F5B"/>
    <w:rsid w:val="00B50E17"/>
    <w:rsid w:val="00B50FD3"/>
    <w:rsid w:val="00B510D1"/>
    <w:rsid w:val="00B51579"/>
    <w:rsid w:val="00B518F3"/>
    <w:rsid w:val="00B51AA2"/>
    <w:rsid w:val="00B51AF4"/>
    <w:rsid w:val="00B52001"/>
    <w:rsid w:val="00B521B3"/>
    <w:rsid w:val="00B52A50"/>
    <w:rsid w:val="00B52B5D"/>
    <w:rsid w:val="00B52F9B"/>
    <w:rsid w:val="00B5381C"/>
    <w:rsid w:val="00B540EE"/>
    <w:rsid w:val="00B54120"/>
    <w:rsid w:val="00B54251"/>
    <w:rsid w:val="00B5483B"/>
    <w:rsid w:val="00B54B3F"/>
    <w:rsid w:val="00B551D5"/>
    <w:rsid w:val="00B55253"/>
    <w:rsid w:val="00B5527A"/>
    <w:rsid w:val="00B552E6"/>
    <w:rsid w:val="00B56266"/>
    <w:rsid w:val="00B5688B"/>
    <w:rsid w:val="00B56A81"/>
    <w:rsid w:val="00B56C71"/>
    <w:rsid w:val="00B56E30"/>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498C"/>
    <w:rsid w:val="00B85260"/>
    <w:rsid w:val="00B852B9"/>
    <w:rsid w:val="00B85983"/>
    <w:rsid w:val="00B85C15"/>
    <w:rsid w:val="00B861DD"/>
    <w:rsid w:val="00B864C9"/>
    <w:rsid w:val="00B86AC3"/>
    <w:rsid w:val="00B876C4"/>
    <w:rsid w:val="00B877BB"/>
    <w:rsid w:val="00B87A6F"/>
    <w:rsid w:val="00B9021E"/>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590E"/>
    <w:rsid w:val="00B959BB"/>
    <w:rsid w:val="00B968A8"/>
    <w:rsid w:val="00B96A46"/>
    <w:rsid w:val="00B96DDD"/>
    <w:rsid w:val="00B979D7"/>
    <w:rsid w:val="00B97B78"/>
    <w:rsid w:val="00B97C6C"/>
    <w:rsid w:val="00B97D4D"/>
    <w:rsid w:val="00B97E08"/>
    <w:rsid w:val="00B97E87"/>
    <w:rsid w:val="00BA0170"/>
    <w:rsid w:val="00BA0B64"/>
    <w:rsid w:val="00BA10C2"/>
    <w:rsid w:val="00BA14A2"/>
    <w:rsid w:val="00BA15C1"/>
    <w:rsid w:val="00BA2C5A"/>
    <w:rsid w:val="00BA3376"/>
    <w:rsid w:val="00BA375F"/>
    <w:rsid w:val="00BA3993"/>
    <w:rsid w:val="00BA3B7E"/>
    <w:rsid w:val="00BA4208"/>
    <w:rsid w:val="00BA4854"/>
    <w:rsid w:val="00BA4C56"/>
    <w:rsid w:val="00BA4E3A"/>
    <w:rsid w:val="00BA4EBC"/>
    <w:rsid w:val="00BA62C4"/>
    <w:rsid w:val="00BA6E14"/>
    <w:rsid w:val="00BA7980"/>
    <w:rsid w:val="00BB090A"/>
    <w:rsid w:val="00BB0DCC"/>
    <w:rsid w:val="00BB14AC"/>
    <w:rsid w:val="00BB1725"/>
    <w:rsid w:val="00BB1743"/>
    <w:rsid w:val="00BB1746"/>
    <w:rsid w:val="00BB2070"/>
    <w:rsid w:val="00BB25A2"/>
    <w:rsid w:val="00BB283F"/>
    <w:rsid w:val="00BB29E9"/>
    <w:rsid w:val="00BB2C14"/>
    <w:rsid w:val="00BB36D3"/>
    <w:rsid w:val="00BB4265"/>
    <w:rsid w:val="00BB4EFD"/>
    <w:rsid w:val="00BB5BBB"/>
    <w:rsid w:val="00BB5E3F"/>
    <w:rsid w:val="00BB6050"/>
    <w:rsid w:val="00BB67DC"/>
    <w:rsid w:val="00BB69A1"/>
    <w:rsid w:val="00BB6D86"/>
    <w:rsid w:val="00BB7665"/>
    <w:rsid w:val="00BB7C9F"/>
    <w:rsid w:val="00BB7F30"/>
    <w:rsid w:val="00BC07C4"/>
    <w:rsid w:val="00BC0CE7"/>
    <w:rsid w:val="00BC0D6B"/>
    <w:rsid w:val="00BC212F"/>
    <w:rsid w:val="00BC2B10"/>
    <w:rsid w:val="00BC2B66"/>
    <w:rsid w:val="00BC2C00"/>
    <w:rsid w:val="00BC2E50"/>
    <w:rsid w:val="00BC393B"/>
    <w:rsid w:val="00BC4612"/>
    <w:rsid w:val="00BC4E44"/>
    <w:rsid w:val="00BC578D"/>
    <w:rsid w:val="00BC5B62"/>
    <w:rsid w:val="00BC5B80"/>
    <w:rsid w:val="00BC5EC1"/>
    <w:rsid w:val="00BC5F82"/>
    <w:rsid w:val="00BC6043"/>
    <w:rsid w:val="00BC607C"/>
    <w:rsid w:val="00BC73E7"/>
    <w:rsid w:val="00BC7846"/>
    <w:rsid w:val="00BD051E"/>
    <w:rsid w:val="00BD0F8D"/>
    <w:rsid w:val="00BD194D"/>
    <w:rsid w:val="00BD1C8B"/>
    <w:rsid w:val="00BD2150"/>
    <w:rsid w:val="00BD21CB"/>
    <w:rsid w:val="00BD222B"/>
    <w:rsid w:val="00BD2326"/>
    <w:rsid w:val="00BD2373"/>
    <w:rsid w:val="00BD2944"/>
    <w:rsid w:val="00BD2BAB"/>
    <w:rsid w:val="00BD3114"/>
    <w:rsid w:val="00BD399C"/>
    <w:rsid w:val="00BD466A"/>
    <w:rsid w:val="00BD4670"/>
    <w:rsid w:val="00BD4C27"/>
    <w:rsid w:val="00BD4F54"/>
    <w:rsid w:val="00BD53E2"/>
    <w:rsid w:val="00BD599C"/>
    <w:rsid w:val="00BD7210"/>
    <w:rsid w:val="00BE011B"/>
    <w:rsid w:val="00BE1330"/>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281"/>
    <w:rsid w:val="00BF2550"/>
    <w:rsid w:val="00BF2745"/>
    <w:rsid w:val="00BF3141"/>
    <w:rsid w:val="00BF34EA"/>
    <w:rsid w:val="00BF3A6C"/>
    <w:rsid w:val="00BF3E2A"/>
    <w:rsid w:val="00BF5071"/>
    <w:rsid w:val="00BF5182"/>
    <w:rsid w:val="00BF6728"/>
    <w:rsid w:val="00BF69A8"/>
    <w:rsid w:val="00BF6EAB"/>
    <w:rsid w:val="00C0005E"/>
    <w:rsid w:val="00C003A8"/>
    <w:rsid w:val="00C003E0"/>
    <w:rsid w:val="00C0082B"/>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48A"/>
    <w:rsid w:val="00C156BB"/>
    <w:rsid w:val="00C1582D"/>
    <w:rsid w:val="00C160EC"/>
    <w:rsid w:val="00C163ED"/>
    <w:rsid w:val="00C16EB0"/>
    <w:rsid w:val="00C17596"/>
    <w:rsid w:val="00C17B58"/>
    <w:rsid w:val="00C17BE3"/>
    <w:rsid w:val="00C17EAB"/>
    <w:rsid w:val="00C17F90"/>
    <w:rsid w:val="00C20389"/>
    <w:rsid w:val="00C204CA"/>
    <w:rsid w:val="00C2058A"/>
    <w:rsid w:val="00C20773"/>
    <w:rsid w:val="00C20BD9"/>
    <w:rsid w:val="00C21673"/>
    <w:rsid w:val="00C21C45"/>
    <w:rsid w:val="00C21D0A"/>
    <w:rsid w:val="00C22BA4"/>
    <w:rsid w:val="00C22FD1"/>
    <w:rsid w:val="00C23893"/>
    <w:rsid w:val="00C23DF7"/>
    <w:rsid w:val="00C243D2"/>
    <w:rsid w:val="00C245CE"/>
    <w:rsid w:val="00C24DAD"/>
    <w:rsid w:val="00C26460"/>
    <w:rsid w:val="00C26B1C"/>
    <w:rsid w:val="00C26FE7"/>
    <w:rsid w:val="00C2759E"/>
    <w:rsid w:val="00C279C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124"/>
    <w:rsid w:val="00C527D1"/>
    <w:rsid w:val="00C52C93"/>
    <w:rsid w:val="00C5345A"/>
    <w:rsid w:val="00C53512"/>
    <w:rsid w:val="00C53A79"/>
    <w:rsid w:val="00C53B68"/>
    <w:rsid w:val="00C53DBC"/>
    <w:rsid w:val="00C54573"/>
    <w:rsid w:val="00C549B4"/>
    <w:rsid w:val="00C554AF"/>
    <w:rsid w:val="00C5621E"/>
    <w:rsid w:val="00C563EF"/>
    <w:rsid w:val="00C57346"/>
    <w:rsid w:val="00C575A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4F2F"/>
    <w:rsid w:val="00C75FB8"/>
    <w:rsid w:val="00C765E5"/>
    <w:rsid w:val="00C76C0C"/>
    <w:rsid w:val="00C76D92"/>
    <w:rsid w:val="00C76FC1"/>
    <w:rsid w:val="00C772AA"/>
    <w:rsid w:val="00C7771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15C"/>
    <w:rsid w:val="00C967EA"/>
    <w:rsid w:val="00C9692C"/>
    <w:rsid w:val="00C97288"/>
    <w:rsid w:val="00CA00B3"/>
    <w:rsid w:val="00CA0214"/>
    <w:rsid w:val="00CA02C6"/>
    <w:rsid w:val="00CA06C7"/>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080"/>
    <w:rsid w:val="00CB03A9"/>
    <w:rsid w:val="00CB048B"/>
    <w:rsid w:val="00CB066F"/>
    <w:rsid w:val="00CB08F0"/>
    <w:rsid w:val="00CB0A6F"/>
    <w:rsid w:val="00CB0F3C"/>
    <w:rsid w:val="00CB126B"/>
    <w:rsid w:val="00CB19D7"/>
    <w:rsid w:val="00CB1CB8"/>
    <w:rsid w:val="00CB28FB"/>
    <w:rsid w:val="00CB2D4D"/>
    <w:rsid w:val="00CB2EF0"/>
    <w:rsid w:val="00CB3619"/>
    <w:rsid w:val="00CB3797"/>
    <w:rsid w:val="00CB3A3D"/>
    <w:rsid w:val="00CB3D71"/>
    <w:rsid w:val="00CB4197"/>
    <w:rsid w:val="00CB45B9"/>
    <w:rsid w:val="00CB4926"/>
    <w:rsid w:val="00CB4D1A"/>
    <w:rsid w:val="00CB4E05"/>
    <w:rsid w:val="00CB5963"/>
    <w:rsid w:val="00CB5B17"/>
    <w:rsid w:val="00CB604B"/>
    <w:rsid w:val="00CB6155"/>
    <w:rsid w:val="00CB629F"/>
    <w:rsid w:val="00CB68B2"/>
    <w:rsid w:val="00CB6A0D"/>
    <w:rsid w:val="00CB6A37"/>
    <w:rsid w:val="00CB73F4"/>
    <w:rsid w:val="00CB797F"/>
    <w:rsid w:val="00CC052D"/>
    <w:rsid w:val="00CC0A92"/>
    <w:rsid w:val="00CC0ABF"/>
    <w:rsid w:val="00CC0C83"/>
    <w:rsid w:val="00CC1B46"/>
    <w:rsid w:val="00CC2927"/>
    <w:rsid w:val="00CC2EDA"/>
    <w:rsid w:val="00CC301C"/>
    <w:rsid w:val="00CC3478"/>
    <w:rsid w:val="00CC37C1"/>
    <w:rsid w:val="00CC3D1D"/>
    <w:rsid w:val="00CC3F70"/>
    <w:rsid w:val="00CC405B"/>
    <w:rsid w:val="00CC4693"/>
    <w:rsid w:val="00CC49DD"/>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3FA3"/>
    <w:rsid w:val="00CD414C"/>
    <w:rsid w:val="00CD4161"/>
    <w:rsid w:val="00CD4422"/>
    <w:rsid w:val="00CD58A8"/>
    <w:rsid w:val="00CD63AF"/>
    <w:rsid w:val="00CD6A86"/>
    <w:rsid w:val="00CD6C95"/>
    <w:rsid w:val="00CD6DE1"/>
    <w:rsid w:val="00CD6EC6"/>
    <w:rsid w:val="00CD78AA"/>
    <w:rsid w:val="00CD7A69"/>
    <w:rsid w:val="00CD7E3B"/>
    <w:rsid w:val="00CE0D71"/>
    <w:rsid w:val="00CE1212"/>
    <w:rsid w:val="00CE17FE"/>
    <w:rsid w:val="00CE18FF"/>
    <w:rsid w:val="00CE1F31"/>
    <w:rsid w:val="00CE2161"/>
    <w:rsid w:val="00CE2F40"/>
    <w:rsid w:val="00CE3096"/>
    <w:rsid w:val="00CE331C"/>
    <w:rsid w:val="00CE36F7"/>
    <w:rsid w:val="00CE442A"/>
    <w:rsid w:val="00CE44E3"/>
    <w:rsid w:val="00CE458C"/>
    <w:rsid w:val="00CE4710"/>
    <w:rsid w:val="00CE4BA4"/>
    <w:rsid w:val="00CE5478"/>
    <w:rsid w:val="00CE56BD"/>
    <w:rsid w:val="00CE68CB"/>
    <w:rsid w:val="00CE7367"/>
    <w:rsid w:val="00CE746A"/>
    <w:rsid w:val="00CE74D6"/>
    <w:rsid w:val="00CE77C1"/>
    <w:rsid w:val="00CE7B3A"/>
    <w:rsid w:val="00CE7F3E"/>
    <w:rsid w:val="00CF0071"/>
    <w:rsid w:val="00CF00C1"/>
    <w:rsid w:val="00CF00FC"/>
    <w:rsid w:val="00CF07B4"/>
    <w:rsid w:val="00CF0BDA"/>
    <w:rsid w:val="00CF0BDB"/>
    <w:rsid w:val="00CF0E5F"/>
    <w:rsid w:val="00CF1F5E"/>
    <w:rsid w:val="00CF258B"/>
    <w:rsid w:val="00CF2844"/>
    <w:rsid w:val="00CF296A"/>
    <w:rsid w:val="00CF2AED"/>
    <w:rsid w:val="00CF2B27"/>
    <w:rsid w:val="00CF2CB3"/>
    <w:rsid w:val="00CF38B9"/>
    <w:rsid w:val="00CF487A"/>
    <w:rsid w:val="00CF4C9D"/>
    <w:rsid w:val="00CF55CC"/>
    <w:rsid w:val="00CF563F"/>
    <w:rsid w:val="00CF5688"/>
    <w:rsid w:val="00CF59B3"/>
    <w:rsid w:val="00CF6221"/>
    <w:rsid w:val="00CF64A7"/>
    <w:rsid w:val="00CF6D88"/>
    <w:rsid w:val="00CF783E"/>
    <w:rsid w:val="00CF7FDD"/>
    <w:rsid w:val="00CF7FFC"/>
    <w:rsid w:val="00D0024A"/>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C02"/>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3D82"/>
    <w:rsid w:val="00D14336"/>
    <w:rsid w:val="00D14355"/>
    <w:rsid w:val="00D144B8"/>
    <w:rsid w:val="00D147AC"/>
    <w:rsid w:val="00D1531D"/>
    <w:rsid w:val="00D15455"/>
    <w:rsid w:val="00D167DD"/>
    <w:rsid w:val="00D1682E"/>
    <w:rsid w:val="00D16BB9"/>
    <w:rsid w:val="00D175B5"/>
    <w:rsid w:val="00D17704"/>
    <w:rsid w:val="00D17B77"/>
    <w:rsid w:val="00D208F3"/>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277F0"/>
    <w:rsid w:val="00D3029C"/>
    <w:rsid w:val="00D30743"/>
    <w:rsid w:val="00D308E2"/>
    <w:rsid w:val="00D31DB7"/>
    <w:rsid w:val="00D32257"/>
    <w:rsid w:val="00D32560"/>
    <w:rsid w:val="00D325EB"/>
    <w:rsid w:val="00D339BE"/>
    <w:rsid w:val="00D33B67"/>
    <w:rsid w:val="00D34863"/>
    <w:rsid w:val="00D34A89"/>
    <w:rsid w:val="00D35231"/>
    <w:rsid w:val="00D35CD4"/>
    <w:rsid w:val="00D35CF6"/>
    <w:rsid w:val="00D35FF9"/>
    <w:rsid w:val="00D364AD"/>
    <w:rsid w:val="00D368F8"/>
    <w:rsid w:val="00D37312"/>
    <w:rsid w:val="00D37D00"/>
    <w:rsid w:val="00D41245"/>
    <w:rsid w:val="00D41459"/>
    <w:rsid w:val="00D41497"/>
    <w:rsid w:val="00D4187B"/>
    <w:rsid w:val="00D4194C"/>
    <w:rsid w:val="00D41978"/>
    <w:rsid w:val="00D41B7C"/>
    <w:rsid w:val="00D4287E"/>
    <w:rsid w:val="00D42FC4"/>
    <w:rsid w:val="00D436B7"/>
    <w:rsid w:val="00D43A6E"/>
    <w:rsid w:val="00D43B02"/>
    <w:rsid w:val="00D43D40"/>
    <w:rsid w:val="00D43E16"/>
    <w:rsid w:val="00D44368"/>
    <w:rsid w:val="00D44450"/>
    <w:rsid w:val="00D44A7B"/>
    <w:rsid w:val="00D44E8F"/>
    <w:rsid w:val="00D44FAD"/>
    <w:rsid w:val="00D458A7"/>
    <w:rsid w:val="00D45CAF"/>
    <w:rsid w:val="00D461A5"/>
    <w:rsid w:val="00D46ABF"/>
    <w:rsid w:val="00D46D0D"/>
    <w:rsid w:val="00D503A1"/>
    <w:rsid w:val="00D50A45"/>
    <w:rsid w:val="00D50CA6"/>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374"/>
    <w:rsid w:val="00D677FE"/>
    <w:rsid w:val="00D67973"/>
    <w:rsid w:val="00D67C56"/>
    <w:rsid w:val="00D67F13"/>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2E8"/>
    <w:rsid w:val="00D7648B"/>
    <w:rsid w:val="00D770BC"/>
    <w:rsid w:val="00D77720"/>
    <w:rsid w:val="00D779D2"/>
    <w:rsid w:val="00D77BA1"/>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C32"/>
    <w:rsid w:val="00D94D42"/>
    <w:rsid w:val="00D94E6E"/>
    <w:rsid w:val="00D951FF"/>
    <w:rsid w:val="00D95985"/>
    <w:rsid w:val="00D95AD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4D5"/>
    <w:rsid w:val="00DA5B99"/>
    <w:rsid w:val="00DA61FF"/>
    <w:rsid w:val="00DA6B93"/>
    <w:rsid w:val="00DA6BE6"/>
    <w:rsid w:val="00DA73B7"/>
    <w:rsid w:val="00DA742E"/>
    <w:rsid w:val="00DA7AA6"/>
    <w:rsid w:val="00DA7BC0"/>
    <w:rsid w:val="00DB002C"/>
    <w:rsid w:val="00DB0089"/>
    <w:rsid w:val="00DB11FF"/>
    <w:rsid w:val="00DB1982"/>
    <w:rsid w:val="00DB1AA9"/>
    <w:rsid w:val="00DB1CFE"/>
    <w:rsid w:val="00DB39A2"/>
    <w:rsid w:val="00DB3BD0"/>
    <w:rsid w:val="00DB3CEF"/>
    <w:rsid w:val="00DB4257"/>
    <w:rsid w:val="00DB4D11"/>
    <w:rsid w:val="00DB5925"/>
    <w:rsid w:val="00DB5E69"/>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D09"/>
    <w:rsid w:val="00DC3A30"/>
    <w:rsid w:val="00DC3B59"/>
    <w:rsid w:val="00DC3BEC"/>
    <w:rsid w:val="00DC48F8"/>
    <w:rsid w:val="00DC50A7"/>
    <w:rsid w:val="00DC545D"/>
    <w:rsid w:val="00DC5A46"/>
    <w:rsid w:val="00DC67D7"/>
    <w:rsid w:val="00DD01D7"/>
    <w:rsid w:val="00DD0518"/>
    <w:rsid w:val="00DD0536"/>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B4E"/>
    <w:rsid w:val="00DE0494"/>
    <w:rsid w:val="00DE05A7"/>
    <w:rsid w:val="00DE1613"/>
    <w:rsid w:val="00DE17E6"/>
    <w:rsid w:val="00DE1CCE"/>
    <w:rsid w:val="00DE2077"/>
    <w:rsid w:val="00DE21CA"/>
    <w:rsid w:val="00DE2924"/>
    <w:rsid w:val="00DE29C3"/>
    <w:rsid w:val="00DE2D48"/>
    <w:rsid w:val="00DE394C"/>
    <w:rsid w:val="00DE3C03"/>
    <w:rsid w:val="00DE3DF1"/>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E3E"/>
    <w:rsid w:val="00DF29C8"/>
    <w:rsid w:val="00DF32F3"/>
    <w:rsid w:val="00DF3906"/>
    <w:rsid w:val="00DF3A50"/>
    <w:rsid w:val="00DF3AD0"/>
    <w:rsid w:val="00DF3E46"/>
    <w:rsid w:val="00DF3E6D"/>
    <w:rsid w:val="00DF3F83"/>
    <w:rsid w:val="00DF3F8A"/>
    <w:rsid w:val="00DF3FD1"/>
    <w:rsid w:val="00DF4145"/>
    <w:rsid w:val="00DF4AE0"/>
    <w:rsid w:val="00DF4B54"/>
    <w:rsid w:val="00DF54B2"/>
    <w:rsid w:val="00DF55AF"/>
    <w:rsid w:val="00DF5CC9"/>
    <w:rsid w:val="00DF5DF2"/>
    <w:rsid w:val="00DF61BB"/>
    <w:rsid w:val="00DF6AC9"/>
    <w:rsid w:val="00DF6C91"/>
    <w:rsid w:val="00DF7C00"/>
    <w:rsid w:val="00E00256"/>
    <w:rsid w:val="00E00A18"/>
    <w:rsid w:val="00E0121C"/>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07F32"/>
    <w:rsid w:val="00E103AE"/>
    <w:rsid w:val="00E12507"/>
    <w:rsid w:val="00E126F5"/>
    <w:rsid w:val="00E13562"/>
    <w:rsid w:val="00E1405E"/>
    <w:rsid w:val="00E14231"/>
    <w:rsid w:val="00E143EB"/>
    <w:rsid w:val="00E1457E"/>
    <w:rsid w:val="00E15783"/>
    <w:rsid w:val="00E1593B"/>
    <w:rsid w:val="00E15E1C"/>
    <w:rsid w:val="00E162AF"/>
    <w:rsid w:val="00E1788A"/>
    <w:rsid w:val="00E17A91"/>
    <w:rsid w:val="00E2025B"/>
    <w:rsid w:val="00E2097B"/>
    <w:rsid w:val="00E21AA8"/>
    <w:rsid w:val="00E225CB"/>
    <w:rsid w:val="00E22CBB"/>
    <w:rsid w:val="00E23113"/>
    <w:rsid w:val="00E238DB"/>
    <w:rsid w:val="00E2439D"/>
    <w:rsid w:val="00E244A0"/>
    <w:rsid w:val="00E24793"/>
    <w:rsid w:val="00E24C61"/>
    <w:rsid w:val="00E25354"/>
    <w:rsid w:val="00E25EF5"/>
    <w:rsid w:val="00E2601F"/>
    <w:rsid w:val="00E261A1"/>
    <w:rsid w:val="00E268E9"/>
    <w:rsid w:val="00E275A6"/>
    <w:rsid w:val="00E27D51"/>
    <w:rsid w:val="00E27F05"/>
    <w:rsid w:val="00E3066C"/>
    <w:rsid w:val="00E31C29"/>
    <w:rsid w:val="00E321B1"/>
    <w:rsid w:val="00E32DD8"/>
    <w:rsid w:val="00E3345E"/>
    <w:rsid w:val="00E334D7"/>
    <w:rsid w:val="00E33D2F"/>
    <w:rsid w:val="00E34C6C"/>
    <w:rsid w:val="00E34CD2"/>
    <w:rsid w:val="00E34D7D"/>
    <w:rsid w:val="00E34F5B"/>
    <w:rsid w:val="00E34FEE"/>
    <w:rsid w:val="00E35BBD"/>
    <w:rsid w:val="00E3602A"/>
    <w:rsid w:val="00E36137"/>
    <w:rsid w:val="00E36162"/>
    <w:rsid w:val="00E36165"/>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377C"/>
    <w:rsid w:val="00E444A8"/>
    <w:rsid w:val="00E4557C"/>
    <w:rsid w:val="00E45615"/>
    <w:rsid w:val="00E456F1"/>
    <w:rsid w:val="00E45BBE"/>
    <w:rsid w:val="00E45D5B"/>
    <w:rsid w:val="00E45D6B"/>
    <w:rsid w:val="00E469A2"/>
    <w:rsid w:val="00E46AA4"/>
    <w:rsid w:val="00E46DEC"/>
    <w:rsid w:val="00E471DC"/>
    <w:rsid w:val="00E47BF2"/>
    <w:rsid w:val="00E50280"/>
    <w:rsid w:val="00E50CC0"/>
    <w:rsid w:val="00E51112"/>
    <w:rsid w:val="00E514D5"/>
    <w:rsid w:val="00E516AC"/>
    <w:rsid w:val="00E5297A"/>
    <w:rsid w:val="00E52B0D"/>
    <w:rsid w:val="00E53103"/>
    <w:rsid w:val="00E53A23"/>
    <w:rsid w:val="00E53A3B"/>
    <w:rsid w:val="00E53A40"/>
    <w:rsid w:val="00E53FD6"/>
    <w:rsid w:val="00E5435B"/>
    <w:rsid w:val="00E54555"/>
    <w:rsid w:val="00E54C28"/>
    <w:rsid w:val="00E55142"/>
    <w:rsid w:val="00E55162"/>
    <w:rsid w:val="00E551A8"/>
    <w:rsid w:val="00E553EE"/>
    <w:rsid w:val="00E55639"/>
    <w:rsid w:val="00E55C30"/>
    <w:rsid w:val="00E55C62"/>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73A"/>
    <w:rsid w:val="00E62D27"/>
    <w:rsid w:val="00E63720"/>
    <w:rsid w:val="00E6372A"/>
    <w:rsid w:val="00E63F3A"/>
    <w:rsid w:val="00E64273"/>
    <w:rsid w:val="00E6519A"/>
    <w:rsid w:val="00E65225"/>
    <w:rsid w:val="00E66692"/>
    <w:rsid w:val="00E666AA"/>
    <w:rsid w:val="00E667DE"/>
    <w:rsid w:val="00E66A23"/>
    <w:rsid w:val="00E67405"/>
    <w:rsid w:val="00E6765C"/>
    <w:rsid w:val="00E678B7"/>
    <w:rsid w:val="00E679D5"/>
    <w:rsid w:val="00E67E75"/>
    <w:rsid w:val="00E70661"/>
    <w:rsid w:val="00E7085B"/>
    <w:rsid w:val="00E70B86"/>
    <w:rsid w:val="00E70D57"/>
    <w:rsid w:val="00E70D96"/>
    <w:rsid w:val="00E7102D"/>
    <w:rsid w:val="00E71669"/>
    <w:rsid w:val="00E71B6D"/>
    <w:rsid w:val="00E71C9A"/>
    <w:rsid w:val="00E72376"/>
    <w:rsid w:val="00E7242E"/>
    <w:rsid w:val="00E72D9B"/>
    <w:rsid w:val="00E73069"/>
    <w:rsid w:val="00E738ED"/>
    <w:rsid w:val="00E73A59"/>
    <w:rsid w:val="00E741D0"/>
    <w:rsid w:val="00E74605"/>
    <w:rsid w:val="00E749E6"/>
    <w:rsid w:val="00E74A53"/>
    <w:rsid w:val="00E74AE2"/>
    <w:rsid w:val="00E762AF"/>
    <w:rsid w:val="00E771F4"/>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5A78"/>
    <w:rsid w:val="00E96008"/>
    <w:rsid w:val="00E96358"/>
    <w:rsid w:val="00E96C24"/>
    <w:rsid w:val="00E97022"/>
    <w:rsid w:val="00E9703C"/>
    <w:rsid w:val="00EA0AFB"/>
    <w:rsid w:val="00EA0C4A"/>
    <w:rsid w:val="00EA1224"/>
    <w:rsid w:val="00EA123A"/>
    <w:rsid w:val="00EA159D"/>
    <w:rsid w:val="00EA177D"/>
    <w:rsid w:val="00EA1A1B"/>
    <w:rsid w:val="00EA212F"/>
    <w:rsid w:val="00EA24BB"/>
    <w:rsid w:val="00EA24DB"/>
    <w:rsid w:val="00EA280D"/>
    <w:rsid w:val="00EA2910"/>
    <w:rsid w:val="00EA2B5F"/>
    <w:rsid w:val="00EA2B7F"/>
    <w:rsid w:val="00EA2B93"/>
    <w:rsid w:val="00EA2C64"/>
    <w:rsid w:val="00EA3762"/>
    <w:rsid w:val="00EA37BD"/>
    <w:rsid w:val="00EA3C6B"/>
    <w:rsid w:val="00EA45F3"/>
    <w:rsid w:val="00EA5015"/>
    <w:rsid w:val="00EA5C10"/>
    <w:rsid w:val="00EA6058"/>
    <w:rsid w:val="00EA65C4"/>
    <w:rsid w:val="00EA6947"/>
    <w:rsid w:val="00EA6BA0"/>
    <w:rsid w:val="00EA6DAD"/>
    <w:rsid w:val="00EA7488"/>
    <w:rsid w:val="00EA7F81"/>
    <w:rsid w:val="00EB037E"/>
    <w:rsid w:val="00EB068F"/>
    <w:rsid w:val="00EB10C4"/>
    <w:rsid w:val="00EB1B4D"/>
    <w:rsid w:val="00EB1B89"/>
    <w:rsid w:val="00EB2519"/>
    <w:rsid w:val="00EB2B06"/>
    <w:rsid w:val="00EB321F"/>
    <w:rsid w:val="00EB3393"/>
    <w:rsid w:val="00EB3808"/>
    <w:rsid w:val="00EB3A88"/>
    <w:rsid w:val="00EB41AA"/>
    <w:rsid w:val="00EB42CF"/>
    <w:rsid w:val="00EB44CE"/>
    <w:rsid w:val="00EB4594"/>
    <w:rsid w:val="00EB5335"/>
    <w:rsid w:val="00EB5398"/>
    <w:rsid w:val="00EB5AA2"/>
    <w:rsid w:val="00EB5EDE"/>
    <w:rsid w:val="00EB6143"/>
    <w:rsid w:val="00EB6C11"/>
    <w:rsid w:val="00EB7073"/>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1B0"/>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9B5"/>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D21"/>
    <w:rsid w:val="00EE4D7C"/>
    <w:rsid w:val="00EE5C13"/>
    <w:rsid w:val="00EE630C"/>
    <w:rsid w:val="00EE6B9C"/>
    <w:rsid w:val="00EE6D2C"/>
    <w:rsid w:val="00EE73F0"/>
    <w:rsid w:val="00EF0223"/>
    <w:rsid w:val="00EF03DD"/>
    <w:rsid w:val="00EF0C7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2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2E82"/>
    <w:rsid w:val="00F13123"/>
    <w:rsid w:val="00F13359"/>
    <w:rsid w:val="00F148A2"/>
    <w:rsid w:val="00F1512A"/>
    <w:rsid w:val="00F15AAE"/>
    <w:rsid w:val="00F15BCC"/>
    <w:rsid w:val="00F1625E"/>
    <w:rsid w:val="00F1683D"/>
    <w:rsid w:val="00F168BB"/>
    <w:rsid w:val="00F16D44"/>
    <w:rsid w:val="00F16FE8"/>
    <w:rsid w:val="00F16FF8"/>
    <w:rsid w:val="00F1732A"/>
    <w:rsid w:val="00F17869"/>
    <w:rsid w:val="00F17D87"/>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5E9"/>
    <w:rsid w:val="00F267A7"/>
    <w:rsid w:val="00F26A54"/>
    <w:rsid w:val="00F26BBB"/>
    <w:rsid w:val="00F26BC3"/>
    <w:rsid w:val="00F26E78"/>
    <w:rsid w:val="00F273CB"/>
    <w:rsid w:val="00F2748B"/>
    <w:rsid w:val="00F27496"/>
    <w:rsid w:val="00F276B2"/>
    <w:rsid w:val="00F27A83"/>
    <w:rsid w:val="00F3002B"/>
    <w:rsid w:val="00F305FC"/>
    <w:rsid w:val="00F306CF"/>
    <w:rsid w:val="00F30728"/>
    <w:rsid w:val="00F30A10"/>
    <w:rsid w:val="00F30FD1"/>
    <w:rsid w:val="00F31300"/>
    <w:rsid w:val="00F316EE"/>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691"/>
    <w:rsid w:val="00F4780A"/>
    <w:rsid w:val="00F47B50"/>
    <w:rsid w:val="00F501A3"/>
    <w:rsid w:val="00F50481"/>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67D0B"/>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6D8"/>
    <w:rsid w:val="00F81EEE"/>
    <w:rsid w:val="00F82C5C"/>
    <w:rsid w:val="00F82D5A"/>
    <w:rsid w:val="00F82DC2"/>
    <w:rsid w:val="00F835D8"/>
    <w:rsid w:val="00F83BD4"/>
    <w:rsid w:val="00F83C29"/>
    <w:rsid w:val="00F84043"/>
    <w:rsid w:val="00F84F66"/>
    <w:rsid w:val="00F854CB"/>
    <w:rsid w:val="00F85D91"/>
    <w:rsid w:val="00F86231"/>
    <w:rsid w:val="00F8681F"/>
    <w:rsid w:val="00F86AB5"/>
    <w:rsid w:val="00F86FB5"/>
    <w:rsid w:val="00F87425"/>
    <w:rsid w:val="00F87D36"/>
    <w:rsid w:val="00F900BD"/>
    <w:rsid w:val="00F905A3"/>
    <w:rsid w:val="00F91206"/>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E37"/>
    <w:rsid w:val="00F95FE8"/>
    <w:rsid w:val="00F96424"/>
    <w:rsid w:val="00F96B67"/>
    <w:rsid w:val="00F9710D"/>
    <w:rsid w:val="00F97363"/>
    <w:rsid w:val="00FA0051"/>
    <w:rsid w:val="00FA0BB6"/>
    <w:rsid w:val="00FA1AE0"/>
    <w:rsid w:val="00FA1F0F"/>
    <w:rsid w:val="00FA2448"/>
    <w:rsid w:val="00FA2EDC"/>
    <w:rsid w:val="00FA391E"/>
    <w:rsid w:val="00FA3D28"/>
    <w:rsid w:val="00FA4223"/>
    <w:rsid w:val="00FA43F8"/>
    <w:rsid w:val="00FA467D"/>
    <w:rsid w:val="00FA4B8D"/>
    <w:rsid w:val="00FA4C06"/>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1E6A"/>
    <w:rsid w:val="00FB1E90"/>
    <w:rsid w:val="00FB21E2"/>
    <w:rsid w:val="00FB225C"/>
    <w:rsid w:val="00FB2359"/>
    <w:rsid w:val="00FB26CA"/>
    <w:rsid w:val="00FB2815"/>
    <w:rsid w:val="00FB2E6F"/>
    <w:rsid w:val="00FB306E"/>
    <w:rsid w:val="00FB31A7"/>
    <w:rsid w:val="00FB346B"/>
    <w:rsid w:val="00FB369B"/>
    <w:rsid w:val="00FB4241"/>
    <w:rsid w:val="00FB44A0"/>
    <w:rsid w:val="00FB4691"/>
    <w:rsid w:val="00FB5403"/>
    <w:rsid w:val="00FB60F3"/>
    <w:rsid w:val="00FB6486"/>
    <w:rsid w:val="00FB735C"/>
    <w:rsid w:val="00FB770C"/>
    <w:rsid w:val="00FB7959"/>
    <w:rsid w:val="00FC04E2"/>
    <w:rsid w:val="00FC1C77"/>
    <w:rsid w:val="00FC2B58"/>
    <w:rsid w:val="00FC2EF1"/>
    <w:rsid w:val="00FC3979"/>
    <w:rsid w:val="00FC3B81"/>
    <w:rsid w:val="00FC41D5"/>
    <w:rsid w:val="00FC45EA"/>
    <w:rsid w:val="00FC4D56"/>
    <w:rsid w:val="00FC59F3"/>
    <w:rsid w:val="00FC6CBA"/>
    <w:rsid w:val="00FC7F7B"/>
    <w:rsid w:val="00FC7FB4"/>
    <w:rsid w:val="00FD008C"/>
    <w:rsid w:val="00FD0F6E"/>
    <w:rsid w:val="00FD102F"/>
    <w:rsid w:val="00FD11DD"/>
    <w:rsid w:val="00FD141E"/>
    <w:rsid w:val="00FD2B5A"/>
    <w:rsid w:val="00FD32BF"/>
    <w:rsid w:val="00FD3578"/>
    <w:rsid w:val="00FD3EA5"/>
    <w:rsid w:val="00FD4189"/>
    <w:rsid w:val="00FD421F"/>
    <w:rsid w:val="00FD4AE0"/>
    <w:rsid w:val="00FD61E3"/>
    <w:rsid w:val="00FD64B1"/>
    <w:rsid w:val="00FD6AD8"/>
    <w:rsid w:val="00FD6B7B"/>
    <w:rsid w:val="00FD73C3"/>
    <w:rsid w:val="00FD7968"/>
    <w:rsid w:val="00FD7A62"/>
    <w:rsid w:val="00FE0B00"/>
    <w:rsid w:val="00FE11CA"/>
    <w:rsid w:val="00FE11CB"/>
    <w:rsid w:val="00FE16BB"/>
    <w:rsid w:val="00FE1809"/>
    <w:rsid w:val="00FE1818"/>
    <w:rsid w:val="00FE1B06"/>
    <w:rsid w:val="00FE25B8"/>
    <w:rsid w:val="00FE26E8"/>
    <w:rsid w:val="00FE3144"/>
    <w:rsid w:val="00FE33EC"/>
    <w:rsid w:val="00FE3AEF"/>
    <w:rsid w:val="00FE3E73"/>
    <w:rsid w:val="00FE3F91"/>
    <w:rsid w:val="00FE4223"/>
    <w:rsid w:val="00FE4A7F"/>
    <w:rsid w:val="00FE4AE3"/>
    <w:rsid w:val="00FE554A"/>
    <w:rsid w:val="00FE5913"/>
    <w:rsid w:val="00FE5A38"/>
    <w:rsid w:val="00FE5FE8"/>
    <w:rsid w:val="00FE6D29"/>
    <w:rsid w:val="00FE74B6"/>
    <w:rsid w:val="00FF014F"/>
    <w:rsid w:val="00FF0442"/>
    <w:rsid w:val="00FF04B9"/>
    <w:rsid w:val="00FF0E44"/>
    <w:rsid w:val="00FF11A6"/>
    <w:rsid w:val="00FF1880"/>
    <w:rsid w:val="00FF1992"/>
    <w:rsid w:val="00FF1A44"/>
    <w:rsid w:val="00FF224C"/>
    <w:rsid w:val="00FF2BD4"/>
    <w:rsid w:val="00FF2E3A"/>
    <w:rsid w:val="00FF366B"/>
    <w:rsid w:val="00FF3A71"/>
    <w:rsid w:val="00FF4092"/>
    <w:rsid w:val="00FF43EF"/>
    <w:rsid w:val="00FF43FD"/>
    <w:rsid w:val="00FF4616"/>
    <w:rsid w:val="00FF49D7"/>
    <w:rsid w:val="00FF4AC6"/>
    <w:rsid w:val="00FF5848"/>
    <w:rsid w:val="00FF5E67"/>
    <w:rsid w:val="00FF619C"/>
    <w:rsid w:val="00FF62BD"/>
    <w:rsid w:val="00FF648A"/>
    <w:rsid w:val="00FF66A0"/>
    <w:rsid w:val="00FF671A"/>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E3D1386-CAB8-413B-8F17-2DEFFD63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2553</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3019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2</cp:revision>
  <cp:lastPrinted>2020-08-21T08:52:00Z</cp:lastPrinted>
  <dcterms:created xsi:type="dcterms:W3CDTF">2020-09-03T07:58:00Z</dcterms:created>
  <dcterms:modified xsi:type="dcterms:W3CDTF">2020-09-03T07:58:00Z</dcterms:modified>
</cp:coreProperties>
</file>