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Ημερ.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tblPr>
      <w:tblGrid>
        <w:gridCol w:w="4593"/>
        <w:gridCol w:w="5404"/>
      </w:tblGrid>
      <w:tr w:rsidR="00B50FD3" w:rsidRPr="00673876" w:rsidTr="00484C32">
        <w:trPr>
          <w:trHeight w:val="9783"/>
        </w:trPr>
        <w:tc>
          <w:tcPr>
            <w:tcW w:w="2297" w:type="pct"/>
          </w:tcPr>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B50FD3" w:rsidRPr="00673876" w:rsidRDefault="008F14DB" w:rsidP="00484C32">
            <w:pPr>
              <w:spacing w:after="120" w:line="276" w:lineRule="auto"/>
              <w:rPr>
                <w:rFonts w:asciiTheme="minorHAnsi" w:hAnsiTheme="minorHAnsi"/>
                <w:sz w:val="22"/>
                <w:szCs w:val="22"/>
              </w:rPr>
            </w:pPr>
            <w:r>
              <w:rPr>
                <w:rFonts w:asciiTheme="minorHAnsi" w:hAnsiTheme="minorHAnsi"/>
                <w:sz w:val="22"/>
                <w:szCs w:val="22"/>
              </w:rPr>
              <w:t xml:space="preserve">Αναπληρωτή </w:t>
            </w:r>
            <w:r w:rsidR="001158B2">
              <w:rPr>
                <w:rFonts w:asciiTheme="minorHAnsi" w:hAnsiTheme="minorHAnsi"/>
                <w:sz w:val="22"/>
                <w:szCs w:val="22"/>
              </w:rPr>
              <w:t>Εκπαιδευτικού/</w:t>
            </w:r>
            <w:r w:rsidR="00B50FD3" w:rsidRPr="00673876">
              <w:rPr>
                <w:rFonts w:asciiTheme="minorHAnsi" w:hAnsiTheme="minorHAnsi"/>
                <w:sz w:val="22"/>
                <w:szCs w:val="22"/>
              </w:rPr>
              <w:t>ΕΕΠ κλάδου   ….…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Α.Δ.Τ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B50FD3" w:rsidRPr="00673876" w:rsidRDefault="00B50FD3" w:rsidP="00484C32">
            <w:pPr>
              <w:spacing w:after="120" w:line="276" w:lineRule="auto"/>
              <w:rPr>
                <w:rFonts w:asciiTheme="minorHAnsi" w:hAnsiTheme="minorHAnsi"/>
                <w:sz w:val="22"/>
                <w:szCs w:val="22"/>
              </w:rPr>
            </w:pPr>
          </w:p>
        </w:tc>
        <w:tc>
          <w:tcPr>
            <w:tcW w:w="2703" w:type="pct"/>
          </w:tcPr>
          <w:p w:rsidR="00B50FD3" w:rsidRPr="00673876" w:rsidRDefault="00B50FD3" w:rsidP="00484C3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w:t>
            </w:r>
            <w:r w:rsidR="001158B2">
              <w:rPr>
                <w:rFonts w:asciiTheme="minorHAnsi" w:hAnsiTheme="minorHAnsi"/>
                <w:sz w:val="22"/>
                <w:szCs w:val="22"/>
              </w:rPr>
              <w:t>ΚΕΣΥ/</w:t>
            </w:r>
            <w:r w:rsidR="008F14DB">
              <w:rPr>
                <w:rFonts w:asciiTheme="minorHAnsi" w:hAnsiTheme="minorHAnsi"/>
                <w:sz w:val="22"/>
                <w:szCs w:val="22"/>
              </w:rPr>
              <w:t xml:space="preserve">Ειδικό </w:t>
            </w:r>
            <w:r w:rsidRPr="00673876">
              <w:rPr>
                <w:rFonts w:asciiTheme="minorHAnsi" w:hAnsiTheme="minorHAnsi"/>
                <w:sz w:val="22"/>
                <w:szCs w:val="22"/>
              </w:rPr>
              <w:t xml:space="preserve">Δημοτικό Σχολείο/ </w:t>
            </w:r>
            <w:r w:rsidR="000313D9">
              <w:rPr>
                <w:rFonts w:asciiTheme="minorHAnsi" w:hAnsiTheme="minorHAnsi"/>
                <w:sz w:val="22"/>
                <w:szCs w:val="22"/>
              </w:rPr>
              <w:t>Νηπιαγωγείο</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w:t>
            </w:r>
            <w:r w:rsidR="001158B2">
              <w:rPr>
                <w:rFonts w:asciiTheme="minorHAnsi" w:hAnsiTheme="minorHAnsi"/>
                <w:sz w:val="22"/>
                <w:szCs w:val="22"/>
              </w:rPr>
              <w:t>…………..</w:t>
            </w:r>
            <w:r w:rsidRPr="00673876">
              <w:rPr>
                <w:rFonts w:asciiTheme="minorHAnsi" w:hAnsiTheme="minorHAnsi"/>
                <w:sz w:val="22"/>
                <w:szCs w:val="22"/>
              </w:rPr>
              <w:t>…</w:t>
            </w:r>
            <w:r w:rsidR="001158B2">
              <w:rPr>
                <w:rFonts w:asciiTheme="minorHAnsi" w:hAnsiTheme="minorHAnsi"/>
                <w:sz w:val="22"/>
                <w:szCs w:val="22"/>
              </w:rPr>
              <w:t xml:space="preserve"> ΚΕΣΥ/</w:t>
            </w:r>
            <w:r w:rsidR="008F14DB">
              <w:rPr>
                <w:rFonts w:asciiTheme="minorHAnsi" w:hAnsiTheme="minorHAnsi"/>
                <w:sz w:val="22"/>
                <w:szCs w:val="22"/>
              </w:rPr>
              <w:t xml:space="preserve">Ειδικό </w:t>
            </w:r>
            <w:r w:rsidRPr="00673876">
              <w:rPr>
                <w:rFonts w:asciiTheme="minorHAnsi" w:hAnsiTheme="minorHAnsi"/>
                <w:sz w:val="22"/>
                <w:szCs w:val="22"/>
              </w:rPr>
              <w:t>Δημοτικό Σχολείο/Νηπιαγωγείο</w:t>
            </w:r>
          </w:p>
          <w:p w:rsidR="00B50FD3" w:rsidRPr="00673876" w:rsidRDefault="00B50FD3" w:rsidP="00484C32">
            <w:pPr>
              <w:spacing w:line="360" w:lineRule="auto"/>
              <w:rPr>
                <w:rFonts w:asciiTheme="minorHAnsi" w:hAnsiTheme="minorHAnsi"/>
                <w:sz w:val="22"/>
                <w:szCs w:val="22"/>
              </w:rPr>
            </w:pPr>
          </w:p>
          <w:p w:rsidR="00B50FD3" w:rsidRPr="00673876" w:rsidRDefault="008F14DB" w:rsidP="008F14DB">
            <w:pPr>
              <w:spacing w:line="360" w:lineRule="auto"/>
              <w:rPr>
                <w:rFonts w:asciiTheme="minorHAnsi" w:hAnsiTheme="minorHAnsi"/>
                <w:sz w:val="22"/>
                <w:szCs w:val="22"/>
              </w:rPr>
            </w:pPr>
            <w:r>
              <w:rPr>
                <w:rFonts w:asciiTheme="minorHAnsi" w:hAnsiTheme="minorHAnsi"/>
                <w:sz w:val="22"/>
                <w:szCs w:val="22"/>
              </w:rPr>
              <w:t xml:space="preserve">           ……….</w:t>
            </w:r>
            <w:r w:rsidR="00B50FD3" w:rsidRPr="00673876">
              <w:rPr>
                <w:rFonts w:asciiTheme="minorHAnsi" w:hAnsiTheme="minorHAnsi"/>
                <w:sz w:val="22"/>
                <w:szCs w:val="22"/>
              </w:rPr>
              <w:t xml:space="preserve">……… </w:t>
            </w:r>
            <w:r>
              <w:rPr>
                <w:rFonts w:asciiTheme="minorHAnsi" w:hAnsiTheme="minorHAnsi"/>
                <w:sz w:val="22"/>
                <w:szCs w:val="22"/>
              </w:rPr>
              <w:t>(Ονοματεπώνυμο αναπληρωτή</w:t>
            </w:r>
            <w:r w:rsidR="001158B2">
              <w:rPr>
                <w:rFonts w:asciiTheme="minorHAnsi" w:hAnsiTheme="minorHAnsi"/>
                <w:sz w:val="22"/>
                <w:szCs w:val="22"/>
              </w:rPr>
              <w:t xml:space="preserve"> </w:t>
            </w:r>
            <w:r>
              <w:rPr>
                <w:rFonts w:asciiTheme="minorHAnsi" w:hAnsiTheme="minorHAnsi"/>
                <w:sz w:val="22"/>
                <w:szCs w:val="22"/>
              </w:rPr>
              <w:t xml:space="preserve"> </w:t>
            </w:r>
            <w:r w:rsidR="001158B2">
              <w:rPr>
                <w:rFonts w:asciiTheme="minorHAnsi" w:hAnsiTheme="minorHAnsi"/>
                <w:sz w:val="22"/>
                <w:szCs w:val="22"/>
              </w:rPr>
              <w:t>Εκπαιδευτικού/</w:t>
            </w:r>
            <w:r w:rsidR="00B50FD3" w:rsidRPr="00673876">
              <w:rPr>
                <w:rFonts w:asciiTheme="minorHAnsi" w:hAnsiTheme="minorHAnsi"/>
                <w:sz w:val="22"/>
                <w:szCs w:val="22"/>
              </w:rPr>
              <w:t>ΕΕΠ</w:t>
            </w:r>
            <w:r>
              <w:rPr>
                <w:rFonts w:asciiTheme="minorHAnsi" w:hAnsiTheme="minorHAnsi"/>
                <w:sz w:val="22"/>
                <w:szCs w:val="22"/>
              </w:rPr>
              <w:t>)</w:t>
            </w: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B50FD3" w:rsidRPr="00673876" w:rsidRDefault="00B50FD3" w:rsidP="00484C3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673876" w:rsidRDefault="00B50FD3" w:rsidP="00484C3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B50FD3" w:rsidRPr="00673876" w:rsidRDefault="00B50FD3" w:rsidP="000313D9">
            <w:pPr>
              <w:spacing w:line="360" w:lineRule="auto"/>
              <w:jc w:val="center"/>
              <w:rPr>
                <w:rFonts w:asciiTheme="minorHAnsi" w:hAnsiTheme="minorHAnsi"/>
                <w:sz w:val="22"/>
                <w:szCs w:val="22"/>
              </w:rPr>
            </w:pPr>
            <w:r w:rsidRPr="00673876">
              <w:rPr>
                <w:rFonts w:asciiTheme="minorHAnsi" w:hAnsiTheme="minorHAnsi"/>
                <w:sz w:val="22"/>
                <w:szCs w:val="22"/>
              </w:rPr>
              <w:t xml:space="preserve">Ο </w:t>
            </w:r>
            <w:r w:rsidR="001158B2">
              <w:rPr>
                <w:rFonts w:asciiTheme="minorHAnsi" w:hAnsiTheme="minorHAnsi"/>
                <w:sz w:val="22"/>
                <w:szCs w:val="22"/>
              </w:rPr>
              <w:t xml:space="preserve">Προϊστάμενος/μένη του ΚΕΣΥ/ </w:t>
            </w:r>
            <w:r w:rsidRPr="00673876">
              <w:rPr>
                <w:rFonts w:asciiTheme="minorHAnsi" w:hAnsiTheme="minorHAnsi"/>
                <w:sz w:val="22"/>
                <w:szCs w:val="22"/>
              </w:rPr>
              <w:t>Δ/ντής/τρια/Προϊστάμενος</w:t>
            </w:r>
            <w:r w:rsidR="008F14DB">
              <w:rPr>
                <w:rFonts w:asciiTheme="minorHAnsi" w:hAnsiTheme="minorHAnsi"/>
                <w:sz w:val="22"/>
                <w:szCs w:val="22"/>
              </w:rPr>
              <w:t>/μένη</w:t>
            </w:r>
            <w:r w:rsidRPr="00673876">
              <w:rPr>
                <w:rFonts w:asciiTheme="minorHAnsi" w:hAnsiTheme="minorHAnsi"/>
                <w:sz w:val="22"/>
                <w:szCs w:val="22"/>
              </w:rPr>
              <w:t xml:space="preserve"> Νηπιαγωγείου</w:t>
            </w:r>
            <w:r w:rsidR="001158B2">
              <w:rPr>
                <w:rFonts w:asciiTheme="minorHAnsi" w:hAnsiTheme="minorHAnsi"/>
                <w:sz w:val="22"/>
                <w:szCs w:val="22"/>
              </w:rPr>
              <w:t>/</w:t>
            </w:r>
          </w:p>
        </w:tc>
      </w:tr>
    </w:tbl>
    <w:p w:rsidR="00190494" w:rsidRPr="00D81F0A" w:rsidRDefault="00190494" w:rsidP="00D81F0A">
      <w:pPr>
        <w:jc w:val="both"/>
        <w:rPr>
          <w:rFonts w:asciiTheme="minorHAnsi" w:hAnsiTheme="minorHAnsi"/>
          <w:b/>
          <w:sz w:val="22"/>
          <w:szCs w:val="22"/>
          <w:lang w:val="en-US"/>
        </w:rPr>
      </w:pPr>
    </w:p>
    <w:bookmarkEnd w:id="0"/>
    <w:bookmarkEnd w:id="1"/>
    <w:bookmarkEnd w:id="2"/>
    <w:bookmarkEnd w:id="3"/>
    <w:bookmarkEnd w:id="4"/>
    <w:bookmarkEnd w:id="5"/>
    <w:p w:rsidR="0026136A" w:rsidRPr="00F257FE" w:rsidRDefault="0026136A" w:rsidP="00F257FE">
      <w:pPr>
        <w:rPr>
          <w:rFonts w:ascii="Calibri" w:hAnsi="Calibri" w:cs="Arial"/>
          <w:b/>
          <w:bCs/>
          <w:sz w:val="22"/>
          <w:szCs w:val="22"/>
        </w:rPr>
      </w:pPr>
    </w:p>
    <w:sectPr w:rsidR="0026136A" w:rsidRPr="00F257FE" w:rsidSect="006A17D0">
      <w:footerReference w:type="even" r:id="rId8"/>
      <w:footerReference w:type="default" r:id="rId9"/>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88" w:rsidRDefault="00651A88">
      <w:r>
        <w:separator/>
      </w:r>
    </w:p>
  </w:endnote>
  <w:endnote w:type="continuationSeparator" w:id="0">
    <w:p w:rsidR="00651A88" w:rsidRDefault="00651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C2" w:rsidRDefault="00E7125B" w:rsidP="007342F8">
    <w:pPr>
      <w:pStyle w:val="a5"/>
      <w:framePr w:wrap="around" w:vAnchor="text" w:hAnchor="margin" w:xAlign="right" w:y="1"/>
      <w:rPr>
        <w:rStyle w:val="a8"/>
      </w:rPr>
    </w:pPr>
    <w:r>
      <w:rPr>
        <w:rStyle w:val="a8"/>
      </w:rPr>
      <w:fldChar w:fldCharType="begin"/>
    </w:r>
    <w:r w:rsidR="002F3EC2">
      <w:rPr>
        <w:rStyle w:val="a8"/>
      </w:rPr>
      <w:instrText xml:space="preserve">PAGE  </w:instrText>
    </w:r>
    <w:r>
      <w:rPr>
        <w:rStyle w:val="a8"/>
      </w:rPr>
      <w:fldChar w:fldCharType="end"/>
    </w:r>
  </w:p>
  <w:p w:rsidR="002F3EC2" w:rsidRDefault="002F3EC2"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D" w:rsidRDefault="002609BD">
    <w:pPr>
      <w:pStyle w:val="a5"/>
    </w:pPr>
    <w:bookmarkStart w:id="6" w:name="_GoBack"/>
    <w:r>
      <w:rPr>
        <w:noProof/>
      </w:rPr>
      <w:drawing>
        <wp:inline distT="0" distB="0" distL="0" distR="0">
          <wp:extent cx="6257676" cy="605862"/>
          <wp:effectExtent l="0" t="0" r="0" b="381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_ΕΠΙΤΕΛΙΚΗ_ΕΠΑΝΑΔΕΔΒΜ_ΓΙΑ_ΕΓΓΡΑΦΑ.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4804" cy="606552"/>
                  </a:xfrm>
                  <a:prstGeom prst="rect">
                    <a:avLst/>
                  </a:prstGeom>
                </pic:spPr>
              </pic:pic>
            </a:graphicData>
          </a:graphic>
        </wp:inline>
      </w:drawing>
    </w:r>
    <w:bookmarkEnd w:id="6"/>
  </w:p>
  <w:p w:rsidR="002609BD" w:rsidRDefault="002609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88" w:rsidRDefault="00651A88">
      <w:r>
        <w:separator/>
      </w:r>
    </w:p>
  </w:footnote>
  <w:footnote w:type="continuationSeparator" w:id="0">
    <w:p w:rsidR="00651A88" w:rsidRDefault="0065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2246F9"/>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3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0">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1">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9A56EA3"/>
    <w:multiLevelType w:val="hybridMultilevel"/>
    <w:tmpl w:val="03E0F610"/>
    <w:lvl w:ilvl="0" w:tplc="5C1C2D96">
      <w:start w:val="1"/>
      <w:numFmt w:val="decimal"/>
      <w:lvlText w:val="%1."/>
      <w:lvlJc w:val="left"/>
      <w:pPr>
        <w:ind w:left="153" w:hanging="360"/>
      </w:pPr>
      <w:rPr>
        <w:b w:val="0"/>
      </w:rPr>
    </w:lvl>
    <w:lvl w:ilvl="1" w:tplc="04080001">
      <w:start w:val="1"/>
      <w:numFmt w:val="bullet"/>
      <w:lvlText w:val=""/>
      <w:lvlJc w:val="left"/>
      <w:pPr>
        <w:ind w:left="873" w:hanging="360"/>
      </w:pPr>
      <w:rPr>
        <w:rFonts w:ascii="Symbol" w:hAnsi="Symbol" w:hint="default"/>
        <w:b w:val="0"/>
      </w:r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3">
    <w:nsid w:val="7B1D53C1"/>
    <w:multiLevelType w:val="hybridMultilevel"/>
    <w:tmpl w:val="F32A4F48"/>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13"/>
  </w:num>
  <w:num w:numId="4">
    <w:abstractNumId w:val="23"/>
  </w:num>
  <w:num w:numId="5">
    <w:abstractNumId w:val="14"/>
  </w:num>
  <w:num w:numId="6">
    <w:abstractNumId w:val="56"/>
  </w:num>
  <w:num w:numId="7">
    <w:abstractNumId w:val="28"/>
  </w:num>
  <w:num w:numId="8">
    <w:abstractNumId w:val="55"/>
  </w:num>
  <w:num w:numId="9">
    <w:abstractNumId w:val="33"/>
  </w:num>
  <w:num w:numId="10">
    <w:abstractNumId w:val="27"/>
  </w:num>
  <w:num w:numId="11">
    <w:abstractNumId w:val="26"/>
  </w:num>
  <w:num w:numId="12">
    <w:abstractNumId w:val="5"/>
  </w:num>
  <w:num w:numId="13">
    <w:abstractNumId w:val="20"/>
  </w:num>
  <w:num w:numId="14">
    <w:abstractNumId w:val="22"/>
  </w:num>
  <w:num w:numId="15">
    <w:abstractNumId w:val="39"/>
  </w:num>
  <w:num w:numId="16">
    <w:abstractNumId w:val="31"/>
  </w:num>
  <w:num w:numId="17">
    <w:abstractNumId w:val="43"/>
  </w:num>
  <w:num w:numId="18">
    <w:abstractNumId w:val="3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7"/>
  </w:num>
  <w:num w:numId="22">
    <w:abstractNumId w:val="16"/>
  </w:num>
  <w:num w:numId="23">
    <w:abstractNumId w:val="51"/>
  </w:num>
  <w:num w:numId="24">
    <w:abstractNumId w:val="10"/>
  </w:num>
  <w:num w:numId="25">
    <w:abstractNumId w:val="34"/>
  </w:num>
  <w:num w:numId="26">
    <w:abstractNumId w:val="8"/>
  </w:num>
  <w:num w:numId="27">
    <w:abstractNumId w:val="54"/>
  </w:num>
  <w:num w:numId="28">
    <w:abstractNumId w:val="36"/>
  </w:num>
  <w:num w:numId="29">
    <w:abstractNumId w:val="45"/>
  </w:num>
  <w:num w:numId="30">
    <w:abstractNumId w:val="32"/>
  </w:num>
  <w:num w:numId="31">
    <w:abstractNumId w:val="41"/>
  </w:num>
  <w:num w:numId="32">
    <w:abstractNumId w:val="29"/>
  </w:num>
  <w:num w:numId="33">
    <w:abstractNumId w:val="18"/>
  </w:num>
  <w:num w:numId="34">
    <w:abstractNumId w:val="46"/>
  </w:num>
  <w:num w:numId="35">
    <w:abstractNumId w:val="50"/>
  </w:num>
  <w:num w:numId="36">
    <w:abstractNumId w:val="19"/>
  </w:num>
  <w:num w:numId="37">
    <w:abstractNumId w:val="6"/>
  </w:num>
  <w:num w:numId="38">
    <w:abstractNumId w:val="15"/>
  </w:num>
  <w:num w:numId="39">
    <w:abstractNumId w:val="52"/>
  </w:num>
  <w:num w:numId="40">
    <w:abstractNumId w:val="40"/>
  </w:num>
  <w:num w:numId="41">
    <w:abstractNumId w:val="44"/>
  </w:num>
  <w:num w:numId="42">
    <w:abstractNumId w:val="48"/>
  </w:num>
  <w:num w:numId="43">
    <w:abstractNumId w:val="35"/>
  </w:num>
  <w:num w:numId="44">
    <w:abstractNumId w:val="11"/>
  </w:num>
  <w:num w:numId="45">
    <w:abstractNumId w:val="30"/>
  </w:num>
  <w:num w:numId="46">
    <w:abstractNumId w:val="47"/>
  </w:num>
  <w:num w:numId="47">
    <w:abstractNumId w:val="24"/>
  </w:num>
  <w:num w:numId="48">
    <w:abstractNumId w:val="7"/>
  </w:num>
  <w:num w:numId="49">
    <w:abstractNumId w:val="9"/>
  </w:num>
  <w:num w:numId="50">
    <w:abstractNumId w:val="42"/>
  </w:num>
  <w:num w:numId="51">
    <w:abstractNumId w:val="53"/>
  </w:num>
  <w:num w:numId="52">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46A"/>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21B0"/>
    <w:rsid w:val="000A2263"/>
    <w:rsid w:val="000A2DAA"/>
    <w:rsid w:val="000A2DB6"/>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B05CA"/>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7CB"/>
    <w:rsid w:val="000C38EB"/>
    <w:rsid w:val="000C3D0A"/>
    <w:rsid w:val="000C4717"/>
    <w:rsid w:val="000C496B"/>
    <w:rsid w:val="000C4B5A"/>
    <w:rsid w:val="000C4D2F"/>
    <w:rsid w:val="000C5869"/>
    <w:rsid w:val="000C5B5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539"/>
    <w:rsid w:val="000E2FDA"/>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24"/>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B5B"/>
    <w:rsid w:val="00126E9F"/>
    <w:rsid w:val="001271B0"/>
    <w:rsid w:val="00127AFF"/>
    <w:rsid w:val="00127CB8"/>
    <w:rsid w:val="0013007A"/>
    <w:rsid w:val="001300A4"/>
    <w:rsid w:val="001313BB"/>
    <w:rsid w:val="001316B2"/>
    <w:rsid w:val="0013195A"/>
    <w:rsid w:val="00131E7A"/>
    <w:rsid w:val="00131F29"/>
    <w:rsid w:val="0013223B"/>
    <w:rsid w:val="0013241B"/>
    <w:rsid w:val="00132940"/>
    <w:rsid w:val="00133282"/>
    <w:rsid w:val="001333B8"/>
    <w:rsid w:val="00133EFF"/>
    <w:rsid w:val="001352A2"/>
    <w:rsid w:val="001354D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5F1E"/>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32EA"/>
    <w:rsid w:val="001835BB"/>
    <w:rsid w:val="001836C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701E"/>
    <w:rsid w:val="00197194"/>
    <w:rsid w:val="0019762E"/>
    <w:rsid w:val="001A0144"/>
    <w:rsid w:val="001A09CB"/>
    <w:rsid w:val="001A11A7"/>
    <w:rsid w:val="001A125D"/>
    <w:rsid w:val="001A161D"/>
    <w:rsid w:val="001A171C"/>
    <w:rsid w:val="001A1AC7"/>
    <w:rsid w:val="001A1E72"/>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6AD8"/>
    <w:rsid w:val="001B7098"/>
    <w:rsid w:val="001B7198"/>
    <w:rsid w:val="001B7493"/>
    <w:rsid w:val="001B7DB8"/>
    <w:rsid w:val="001C05FA"/>
    <w:rsid w:val="001C0B33"/>
    <w:rsid w:val="001C0B4F"/>
    <w:rsid w:val="001C142E"/>
    <w:rsid w:val="001C199D"/>
    <w:rsid w:val="001C24EB"/>
    <w:rsid w:val="001C2E5C"/>
    <w:rsid w:val="001C3086"/>
    <w:rsid w:val="001C33E2"/>
    <w:rsid w:val="001C3CD6"/>
    <w:rsid w:val="001C3D9C"/>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09BD"/>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40B"/>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7109"/>
    <w:rsid w:val="002C71D9"/>
    <w:rsid w:val="002C74F1"/>
    <w:rsid w:val="002C765F"/>
    <w:rsid w:val="002C7B2D"/>
    <w:rsid w:val="002C7E03"/>
    <w:rsid w:val="002C7E04"/>
    <w:rsid w:val="002D080A"/>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4EEF"/>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1D7F"/>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71F"/>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DB9"/>
    <w:rsid w:val="003A50FC"/>
    <w:rsid w:val="003A53A5"/>
    <w:rsid w:val="003A5927"/>
    <w:rsid w:val="003A5AA6"/>
    <w:rsid w:val="003A5C21"/>
    <w:rsid w:val="003A5F34"/>
    <w:rsid w:val="003A69FE"/>
    <w:rsid w:val="003A6BA2"/>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0EE6"/>
    <w:rsid w:val="003E18E3"/>
    <w:rsid w:val="003E1CD6"/>
    <w:rsid w:val="003E3963"/>
    <w:rsid w:val="003E3B49"/>
    <w:rsid w:val="003E3FE4"/>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20F0"/>
    <w:rsid w:val="00452299"/>
    <w:rsid w:val="004526B7"/>
    <w:rsid w:val="00452963"/>
    <w:rsid w:val="00452A2C"/>
    <w:rsid w:val="004533E8"/>
    <w:rsid w:val="00453935"/>
    <w:rsid w:val="00453EF3"/>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E52"/>
    <w:rsid w:val="00492F6D"/>
    <w:rsid w:val="00493C02"/>
    <w:rsid w:val="00493DD7"/>
    <w:rsid w:val="00493F40"/>
    <w:rsid w:val="00493F6C"/>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3BB9"/>
    <w:rsid w:val="004B4606"/>
    <w:rsid w:val="004B502D"/>
    <w:rsid w:val="004B557D"/>
    <w:rsid w:val="004B6BE2"/>
    <w:rsid w:val="004B6F1E"/>
    <w:rsid w:val="004B705A"/>
    <w:rsid w:val="004B74EB"/>
    <w:rsid w:val="004B78CB"/>
    <w:rsid w:val="004B7A2B"/>
    <w:rsid w:val="004B7CC5"/>
    <w:rsid w:val="004B7F6F"/>
    <w:rsid w:val="004C0A23"/>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0EE6"/>
    <w:rsid w:val="004D116A"/>
    <w:rsid w:val="004D1534"/>
    <w:rsid w:val="004D177F"/>
    <w:rsid w:val="004D1867"/>
    <w:rsid w:val="004D1B0E"/>
    <w:rsid w:val="004D20FF"/>
    <w:rsid w:val="004D2208"/>
    <w:rsid w:val="004D2606"/>
    <w:rsid w:val="004D3197"/>
    <w:rsid w:val="004D383D"/>
    <w:rsid w:val="004D43A8"/>
    <w:rsid w:val="004D440B"/>
    <w:rsid w:val="004D4808"/>
    <w:rsid w:val="004D5742"/>
    <w:rsid w:val="004D5A01"/>
    <w:rsid w:val="004D5AA1"/>
    <w:rsid w:val="004D5ECB"/>
    <w:rsid w:val="004D6251"/>
    <w:rsid w:val="004D6A36"/>
    <w:rsid w:val="004D7170"/>
    <w:rsid w:val="004D7F02"/>
    <w:rsid w:val="004E0234"/>
    <w:rsid w:val="004E0F24"/>
    <w:rsid w:val="004E197C"/>
    <w:rsid w:val="004E1B49"/>
    <w:rsid w:val="004E1CDD"/>
    <w:rsid w:val="004E3194"/>
    <w:rsid w:val="004E394E"/>
    <w:rsid w:val="004E39C4"/>
    <w:rsid w:val="004E3B75"/>
    <w:rsid w:val="004E410B"/>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4A6F"/>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38D"/>
    <w:rsid w:val="00536CF3"/>
    <w:rsid w:val="00537002"/>
    <w:rsid w:val="005370D6"/>
    <w:rsid w:val="005376F0"/>
    <w:rsid w:val="00537791"/>
    <w:rsid w:val="005377A9"/>
    <w:rsid w:val="00540495"/>
    <w:rsid w:val="00540E8B"/>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058"/>
    <w:rsid w:val="0058265D"/>
    <w:rsid w:val="0058333A"/>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6F43"/>
    <w:rsid w:val="005974D5"/>
    <w:rsid w:val="005A0C00"/>
    <w:rsid w:val="005A15D8"/>
    <w:rsid w:val="005A18C1"/>
    <w:rsid w:val="005A1A1E"/>
    <w:rsid w:val="005A22D4"/>
    <w:rsid w:val="005A23B0"/>
    <w:rsid w:val="005A264F"/>
    <w:rsid w:val="005A2AA1"/>
    <w:rsid w:val="005A2E58"/>
    <w:rsid w:val="005A2F64"/>
    <w:rsid w:val="005A3E49"/>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FE3"/>
    <w:rsid w:val="005E0421"/>
    <w:rsid w:val="005E08A6"/>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90"/>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A88"/>
    <w:rsid w:val="00651B39"/>
    <w:rsid w:val="00652703"/>
    <w:rsid w:val="0065278E"/>
    <w:rsid w:val="00653982"/>
    <w:rsid w:val="0065491F"/>
    <w:rsid w:val="006553BC"/>
    <w:rsid w:val="00655E01"/>
    <w:rsid w:val="006563E8"/>
    <w:rsid w:val="00656BC4"/>
    <w:rsid w:val="00656C5A"/>
    <w:rsid w:val="00657429"/>
    <w:rsid w:val="00657D63"/>
    <w:rsid w:val="00660588"/>
    <w:rsid w:val="00660890"/>
    <w:rsid w:val="00661FC4"/>
    <w:rsid w:val="00662130"/>
    <w:rsid w:val="00663048"/>
    <w:rsid w:val="006638B6"/>
    <w:rsid w:val="00663908"/>
    <w:rsid w:val="00663A99"/>
    <w:rsid w:val="006648DE"/>
    <w:rsid w:val="006652D4"/>
    <w:rsid w:val="00665487"/>
    <w:rsid w:val="00665531"/>
    <w:rsid w:val="0066578D"/>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492"/>
    <w:rsid w:val="0069769F"/>
    <w:rsid w:val="006979D4"/>
    <w:rsid w:val="006A0116"/>
    <w:rsid w:val="006A0F6C"/>
    <w:rsid w:val="006A12A9"/>
    <w:rsid w:val="006A13BE"/>
    <w:rsid w:val="006A15BF"/>
    <w:rsid w:val="006A17D0"/>
    <w:rsid w:val="006A1B34"/>
    <w:rsid w:val="006A20D1"/>
    <w:rsid w:val="006A3802"/>
    <w:rsid w:val="006A3E83"/>
    <w:rsid w:val="006A446C"/>
    <w:rsid w:val="006A5ABE"/>
    <w:rsid w:val="006A5FD8"/>
    <w:rsid w:val="006A68AE"/>
    <w:rsid w:val="006A6E49"/>
    <w:rsid w:val="006A70BD"/>
    <w:rsid w:val="006A7844"/>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501A"/>
    <w:rsid w:val="006C5020"/>
    <w:rsid w:val="006C502F"/>
    <w:rsid w:val="006C52A2"/>
    <w:rsid w:val="006C5623"/>
    <w:rsid w:val="006C58B2"/>
    <w:rsid w:val="006C6B22"/>
    <w:rsid w:val="006C76F4"/>
    <w:rsid w:val="006C796E"/>
    <w:rsid w:val="006D0164"/>
    <w:rsid w:val="006D0B60"/>
    <w:rsid w:val="006D151C"/>
    <w:rsid w:val="006D1887"/>
    <w:rsid w:val="006D25BB"/>
    <w:rsid w:val="006D28BC"/>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32F"/>
    <w:rsid w:val="00780CFB"/>
    <w:rsid w:val="00780E2F"/>
    <w:rsid w:val="007815EC"/>
    <w:rsid w:val="00781820"/>
    <w:rsid w:val="0078197E"/>
    <w:rsid w:val="007832B4"/>
    <w:rsid w:val="00783890"/>
    <w:rsid w:val="007852ED"/>
    <w:rsid w:val="00785317"/>
    <w:rsid w:val="00785685"/>
    <w:rsid w:val="00785E3C"/>
    <w:rsid w:val="00786E20"/>
    <w:rsid w:val="00786F4B"/>
    <w:rsid w:val="007876ED"/>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18F"/>
    <w:rsid w:val="007D04B5"/>
    <w:rsid w:val="007D05CD"/>
    <w:rsid w:val="007D05EE"/>
    <w:rsid w:val="007D122B"/>
    <w:rsid w:val="007D146D"/>
    <w:rsid w:val="007D1A73"/>
    <w:rsid w:val="007D1B2A"/>
    <w:rsid w:val="007D1C62"/>
    <w:rsid w:val="007D1C75"/>
    <w:rsid w:val="007D1F89"/>
    <w:rsid w:val="007D1FCE"/>
    <w:rsid w:val="007D323B"/>
    <w:rsid w:val="007D34FD"/>
    <w:rsid w:val="007D39C6"/>
    <w:rsid w:val="007D3ECF"/>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4EA"/>
    <w:rsid w:val="00803631"/>
    <w:rsid w:val="00803794"/>
    <w:rsid w:val="008038C7"/>
    <w:rsid w:val="008045EB"/>
    <w:rsid w:val="00804606"/>
    <w:rsid w:val="00804739"/>
    <w:rsid w:val="00804826"/>
    <w:rsid w:val="00804E70"/>
    <w:rsid w:val="00805A1B"/>
    <w:rsid w:val="0080632A"/>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9A2"/>
    <w:rsid w:val="0081626F"/>
    <w:rsid w:val="0081661D"/>
    <w:rsid w:val="00817206"/>
    <w:rsid w:val="00817419"/>
    <w:rsid w:val="0081772B"/>
    <w:rsid w:val="00817C67"/>
    <w:rsid w:val="0082044A"/>
    <w:rsid w:val="00820764"/>
    <w:rsid w:val="0082099A"/>
    <w:rsid w:val="00820FE6"/>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FE1"/>
    <w:rsid w:val="00841862"/>
    <w:rsid w:val="008418F1"/>
    <w:rsid w:val="0084290D"/>
    <w:rsid w:val="008429F4"/>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CFE"/>
    <w:rsid w:val="008A0EED"/>
    <w:rsid w:val="008A121F"/>
    <w:rsid w:val="008A193F"/>
    <w:rsid w:val="008A1E6D"/>
    <w:rsid w:val="008A1EF2"/>
    <w:rsid w:val="008A1FA8"/>
    <w:rsid w:val="008A218E"/>
    <w:rsid w:val="008A310B"/>
    <w:rsid w:val="008A36F7"/>
    <w:rsid w:val="008A3897"/>
    <w:rsid w:val="008A3B9F"/>
    <w:rsid w:val="008A3F7E"/>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7DB"/>
    <w:rsid w:val="008B68C4"/>
    <w:rsid w:val="008B765F"/>
    <w:rsid w:val="008B7A5F"/>
    <w:rsid w:val="008C065A"/>
    <w:rsid w:val="008C0895"/>
    <w:rsid w:val="008C0AED"/>
    <w:rsid w:val="008C11DA"/>
    <w:rsid w:val="008C13AA"/>
    <w:rsid w:val="008C1C7F"/>
    <w:rsid w:val="008C2B63"/>
    <w:rsid w:val="008C2CCA"/>
    <w:rsid w:val="008C385B"/>
    <w:rsid w:val="008C5193"/>
    <w:rsid w:val="008C546F"/>
    <w:rsid w:val="008C59CA"/>
    <w:rsid w:val="008C6DB1"/>
    <w:rsid w:val="008C6E89"/>
    <w:rsid w:val="008C71D5"/>
    <w:rsid w:val="008C7386"/>
    <w:rsid w:val="008D033A"/>
    <w:rsid w:val="008D0CFC"/>
    <w:rsid w:val="008D0D5A"/>
    <w:rsid w:val="008D114D"/>
    <w:rsid w:val="008D1AE1"/>
    <w:rsid w:val="008D20D1"/>
    <w:rsid w:val="008D2242"/>
    <w:rsid w:val="008D244F"/>
    <w:rsid w:val="008D2A3A"/>
    <w:rsid w:val="008D30F7"/>
    <w:rsid w:val="008D3132"/>
    <w:rsid w:val="008D32B2"/>
    <w:rsid w:val="008D3BE0"/>
    <w:rsid w:val="008D4764"/>
    <w:rsid w:val="008D4777"/>
    <w:rsid w:val="008D4C33"/>
    <w:rsid w:val="008D5FC2"/>
    <w:rsid w:val="008D6371"/>
    <w:rsid w:val="008D68A8"/>
    <w:rsid w:val="008D6B5A"/>
    <w:rsid w:val="008D6C79"/>
    <w:rsid w:val="008D6D80"/>
    <w:rsid w:val="008D74B9"/>
    <w:rsid w:val="008E18AB"/>
    <w:rsid w:val="008E1CBA"/>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4DB"/>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19B"/>
    <w:rsid w:val="00902283"/>
    <w:rsid w:val="00902501"/>
    <w:rsid w:val="00902696"/>
    <w:rsid w:val="00903452"/>
    <w:rsid w:val="00903C27"/>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DA2"/>
    <w:rsid w:val="00924E2A"/>
    <w:rsid w:val="009251F4"/>
    <w:rsid w:val="00925663"/>
    <w:rsid w:val="0092637F"/>
    <w:rsid w:val="00927775"/>
    <w:rsid w:val="00927F2B"/>
    <w:rsid w:val="00930285"/>
    <w:rsid w:val="009302A3"/>
    <w:rsid w:val="00931761"/>
    <w:rsid w:val="00931C80"/>
    <w:rsid w:val="00931F2F"/>
    <w:rsid w:val="00932053"/>
    <w:rsid w:val="00932304"/>
    <w:rsid w:val="0093245D"/>
    <w:rsid w:val="00932503"/>
    <w:rsid w:val="0093270E"/>
    <w:rsid w:val="00932852"/>
    <w:rsid w:val="00933741"/>
    <w:rsid w:val="00934194"/>
    <w:rsid w:val="00934237"/>
    <w:rsid w:val="00934582"/>
    <w:rsid w:val="00934830"/>
    <w:rsid w:val="00934847"/>
    <w:rsid w:val="009349AC"/>
    <w:rsid w:val="00934AAE"/>
    <w:rsid w:val="00934D28"/>
    <w:rsid w:val="009353E1"/>
    <w:rsid w:val="0093638B"/>
    <w:rsid w:val="00936A74"/>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EBF"/>
    <w:rsid w:val="00944F52"/>
    <w:rsid w:val="00945033"/>
    <w:rsid w:val="009468EC"/>
    <w:rsid w:val="009470D7"/>
    <w:rsid w:val="00947267"/>
    <w:rsid w:val="009475EB"/>
    <w:rsid w:val="00947826"/>
    <w:rsid w:val="00947CEA"/>
    <w:rsid w:val="00947F29"/>
    <w:rsid w:val="00950050"/>
    <w:rsid w:val="00950869"/>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963"/>
    <w:rsid w:val="009C1973"/>
    <w:rsid w:val="009C1CD5"/>
    <w:rsid w:val="009C3165"/>
    <w:rsid w:val="009C3226"/>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421C"/>
    <w:rsid w:val="009D450C"/>
    <w:rsid w:val="009D45D1"/>
    <w:rsid w:val="009D48ED"/>
    <w:rsid w:val="009D5036"/>
    <w:rsid w:val="009D533A"/>
    <w:rsid w:val="009D5D77"/>
    <w:rsid w:val="009D5DFE"/>
    <w:rsid w:val="009D69D6"/>
    <w:rsid w:val="009D6A2C"/>
    <w:rsid w:val="009D6CAF"/>
    <w:rsid w:val="009D6E2A"/>
    <w:rsid w:val="009D70E1"/>
    <w:rsid w:val="009D785B"/>
    <w:rsid w:val="009D7934"/>
    <w:rsid w:val="009E0B35"/>
    <w:rsid w:val="009E0FA1"/>
    <w:rsid w:val="009E0FAC"/>
    <w:rsid w:val="009E1270"/>
    <w:rsid w:val="009E1577"/>
    <w:rsid w:val="009E1F05"/>
    <w:rsid w:val="009E3633"/>
    <w:rsid w:val="009E422C"/>
    <w:rsid w:val="009E43D7"/>
    <w:rsid w:val="009E4BEE"/>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77"/>
    <w:rsid w:val="009F3B5E"/>
    <w:rsid w:val="009F3D22"/>
    <w:rsid w:val="009F4E71"/>
    <w:rsid w:val="009F4F65"/>
    <w:rsid w:val="009F522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365"/>
    <w:rsid w:val="00A25437"/>
    <w:rsid w:val="00A25702"/>
    <w:rsid w:val="00A257B4"/>
    <w:rsid w:val="00A25BFD"/>
    <w:rsid w:val="00A25D2C"/>
    <w:rsid w:val="00A25D46"/>
    <w:rsid w:val="00A25FDA"/>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65B"/>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B3A"/>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5F5D"/>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17C3B"/>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E17"/>
    <w:rsid w:val="00B50FD3"/>
    <w:rsid w:val="00B510D1"/>
    <w:rsid w:val="00B51579"/>
    <w:rsid w:val="00B518F3"/>
    <w:rsid w:val="00B51AA2"/>
    <w:rsid w:val="00B51AF4"/>
    <w:rsid w:val="00B52001"/>
    <w:rsid w:val="00B521B3"/>
    <w:rsid w:val="00B52A50"/>
    <w:rsid w:val="00B52B5D"/>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98C"/>
    <w:rsid w:val="00B85260"/>
    <w:rsid w:val="00B852B9"/>
    <w:rsid w:val="00B85983"/>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62C4"/>
    <w:rsid w:val="00BA6E14"/>
    <w:rsid w:val="00BA7980"/>
    <w:rsid w:val="00BB0DCC"/>
    <w:rsid w:val="00BB14AC"/>
    <w:rsid w:val="00BB1743"/>
    <w:rsid w:val="00BB1746"/>
    <w:rsid w:val="00BB2070"/>
    <w:rsid w:val="00BB25A2"/>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212F"/>
    <w:rsid w:val="00BC2B10"/>
    <w:rsid w:val="00BC2B66"/>
    <w:rsid w:val="00BC2C00"/>
    <w:rsid w:val="00BC2E50"/>
    <w:rsid w:val="00BC393B"/>
    <w:rsid w:val="00BC4612"/>
    <w:rsid w:val="00BC4E44"/>
    <w:rsid w:val="00BC578D"/>
    <w:rsid w:val="00BC5B62"/>
    <w:rsid w:val="00BC5B80"/>
    <w:rsid w:val="00BC5EC1"/>
    <w:rsid w:val="00BC5F82"/>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6C"/>
    <w:rsid w:val="00BF3E2A"/>
    <w:rsid w:val="00BF5071"/>
    <w:rsid w:val="00BF5182"/>
    <w:rsid w:val="00BF6728"/>
    <w:rsid w:val="00BF69A8"/>
    <w:rsid w:val="00BF6EAB"/>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F90"/>
    <w:rsid w:val="00C20389"/>
    <w:rsid w:val="00C204CA"/>
    <w:rsid w:val="00C2058A"/>
    <w:rsid w:val="00C20773"/>
    <w:rsid w:val="00C20BD9"/>
    <w:rsid w:val="00C21673"/>
    <w:rsid w:val="00C21C45"/>
    <w:rsid w:val="00C21D0A"/>
    <w:rsid w:val="00C22BA4"/>
    <w:rsid w:val="00C22FD1"/>
    <w:rsid w:val="00C23893"/>
    <w:rsid w:val="00C23DF7"/>
    <w:rsid w:val="00C243D2"/>
    <w:rsid w:val="00C245CE"/>
    <w:rsid w:val="00C24DAD"/>
    <w:rsid w:val="00C26460"/>
    <w:rsid w:val="00C26B1C"/>
    <w:rsid w:val="00C26FE7"/>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C1"/>
    <w:rsid w:val="00C772AA"/>
    <w:rsid w:val="00C77714"/>
    <w:rsid w:val="00C77E3C"/>
    <w:rsid w:val="00C77F1B"/>
    <w:rsid w:val="00C800EB"/>
    <w:rsid w:val="00C808A5"/>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3096"/>
    <w:rsid w:val="00CE331C"/>
    <w:rsid w:val="00CE36F7"/>
    <w:rsid w:val="00CE442A"/>
    <w:rsid w:val="00CE44E3"/>
    <w:rsid w:val="00CE458C"/>
    <w:rsid w:val="00CE4710"/>
    <w:rsid w:val="00CE4BA4"/>
    <w:rsid w:val="00CE5478"/>
    <w:rsid w:val="00CE56BD"/>
    <w:rsid w:val="00CE68CB"/>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4336"/>
    <w:rsid w:val="00D14355"/>
    <w:rsid w:val="00D147AC"/>
    <w:rsid w:val="00D1531D"/>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1DB7"/>
    <w:rsid w:val="00D32257"/>
    <w:rsid w:val="00D32560"/>
    <w:rsid w:val="00D325EB"/>
    <w:rsid w:val="00D33B67"/>
    <w:rsid w:val="00D34863"/>
    <w:rsid w:val="00D34A89"/>
    <w:rsid w:val="00D35231"/>
    <w:rsid w:val="00D35CD4"/>
    <w:rsid w:val="00D35CF6"/>
    <w:rsid w:val="00D35FF9"/>
    <w:rsid w:val="00D364AD"/>
    <w:rsid w:val="00D368F8"/>
    <w:rsid w:val="00D37312"/>
    <w:rsid w:val="00D37D00"/>
    <w:rsid w:val="00D41245"/>
    <w:rsid w:val="00D41459"/>
    <w:rsid w:val="00D41497"/>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BA1"/>
    <w:rsid w:val="00D77D50"/>
    <w:rsid w:val="00D81048"/>
    <w:rsid w:val="00D816E3"/>
    <w:rsid w:val="00D817A6"/>
    <w:rsid w:val="00D81F0A"/>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C32"/>
    <w:rsid w:val="00D94D42"/>
    <w:rsid w:val="00D94E6E"/>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11FF"/>
    <w:rsid w:val="00DB1982"/>
    <w:rsid w:val="00DB1AA9"/>
    <w:rsid w:val="00DB1CFE"/>
    <w:rsid w:val="00DB39A2"/>
    <w:rsid w:val="00DB3BD0"/>
    <w:rsid w:val="00DB3CEF"/>
    <w:rsid w:val="00DB4257"/>
    <w:rsid w:val="00DB4D11"/>
    <w:rsid w:val="00DB5925"/>
    <w:rsid w:val="00DB5E69"/>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B4E"/>
    <w:rsid w:val="00DE0494"/>
    <w:rsid w:val="00DE05A7"/>
    <w:rsid w:val="00DE161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26F5"/>
    <w:rsid w:val="00E132F8"/>
    <w:rsid w:val="00E13562"/>
    <w:rsid w:val="00E1405E"/>
    <w:rsid w:val="00E14231"/>
    <w:rsid w:val="00E143EB"/>
    <w:rsid w:val="00E1457E"/>
    <w:rsid w:val="00E15783"/>
    <w:rsid w:val="00E1593B"/>
    <w:rsid w:val="00E15E1C"/>
    <w:rsid w:val="00E162AF"/>
    <w:rsid w:val="00E17A91"/>
    <w:rsid w:val="00E2025B"/>
    <w:rsid w:val="00E2097B"/>
    <w:rsid w:val="00E21AA8"/>
    <w:rsid w:val="00E225CB"/>
    <w:rsid w:val="00E22CBB"/>
    <w:rsid w:val="00E238DB"/>
    <w:rsid w:val="00E2439D"/>
    <w:rsid w:val="00E244A0"/>
    <w:rsid w:val="00E24793"/>
    <w:rsid w:val="00E24C61"/>
    <w:rsid w:val="00E25354"/>
    <w:rsid w:val="00E25EF5"/>
    <w:rsid w:val="00E2601F"/>
    <w:rsid w:val="00E261A1"/>
    <w:rsid w:val="00E268E9"/>
    <w:rsid w:val="00E275A6"/>
    <w:rsid w:val="00E27D51"/>
    <w:rsid w:val="00E27F05"/>
    <w:rsid w:val="00E3066C"/>
    <w:rsid w:val="00E31C29"/>
    <w:rsid w:val="00E321B1"/>
    <w:rsid w:val="00E32DD8"/>
    <w:rsid w:val="00E3345E"/>
    <w:rsid w:val="00E334D7"/>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C28"/>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70661"/>
    <w:rsid w:val="00E7085B"/>
    <w:rsid w:val="00E70B86"/>
    <w:rsid w:val="00E70D57"/>
    <w:rsid w:val="00E70D96"/>
    <w:rsid w:val="00E7102D"/>
    <w:rsid w:val="00E7125B"/>
    <w:rsid w:val="00E71669"/>
    <w:rsid w:val="00E71B6D"/>
    <w:rsid w:val="00E71C9A"/>
    <w:rsid w:val="00E72376"/>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6C1"/>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80D"/>
    <w:rsid w:val="00EA2910"/>
    <w:rsid w:val="00EA2B5F"/>
    <w:rsid w:val="00EA2B7F"/>
    <w:rsid w:val="00EA2B93"/>
    <w:rsid w:val="00EA2C64"/>
    <w:rsid w:val="00EA3762"/>
    <w:rsid w:val="00EA3C6B"/>
    <w:rsid w:val="00EA45F3"/>
    <w:rsid w:val="00EA5015"/>
    <w:rsid w:val="00EA5C10"/>
    <w:rsid w:val="00EA6058"/>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7FE"/>
    <w:rsid w:val="00F2584C"/>
    <w:rsid w:val="00F265E9"/>
    <w:rsid w:val="00F267A7"/>
    <w:rsid w:val="00F26A54"/>
    <w:rsid w:val="00F26BBB"/>
    <w:rsid w:val="00F26BC3"/>
    <w:rsid w:val="00F26E78"/>
    <w:rsid w:val="00F273CB"/>
    <w:rsid w:val="00F2748B"/>
    <w:rsid w:val="00F27496"/>
    <w:rsid w:val="00F276B2"/>
    <w:rsid w:val="00F27A83"/>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1E90"/>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C77"/>
    <w:rsid w:val="00FC2B58"/>
    <w:rsid w:val="00FC2EF1"/>
    <w:rsid w:val="00FC3979"/>
    <w:rsid w:val="00FC3B81"/>
    <w:rsid w:val="00FC41D5"/>
    <w:rsid w:val="00FC45EA"/>
    <w:rsid w:val="00FC4D56"/>
    <w:rsid w:val="00FC59F3"/>
    <w:rsid w:val="00FC6CBA"/>
    <w:rsid w:val="00FC7F7B"/>
    <w:rsid w:val="00FC7FB4"/>
    <w:rsid w:val="00FD008C"/>
    <w:rsid w:val="00FD0F6E"/>
    <w:rsid w:val="00FD102F"/>
    <w:rsid w:val="00FD11DD"/>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5DA2E3-0FF9-470B-8096-1AAA1E75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759</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898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2019-09-05T11:45:00Z</cp:lastPrinted>
  <dcterms:created xsi:type="dcterms:W3CDTF">2019-09-11T08:44:00Z</dcterms:created>
  <dcterms:modified xsi:type="dcterms:W3CDTF">2019-09-11T08:44:00Z</dcterms:modified>
</cp:coreProperties>
</file>